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E926B" w14:textId="6B5FE671" w:rsidR="00027C27" w:rsidRDefault="006277A0" w:rsidP="001933F3">
      <w:pPr>
        <w:jc w:val="center"/>
      </w:pPr>
      <w:r>
        <w:rPr>
          <w:noProof/>
          <w:lang w:val="en-US"/>
        </w:rPr>
        <w:drawing>
          <wp:inline distT="0" distB="0" distL="0" distR="0" wp14:anchorId="2309E7B8" wp14:editId="4E0B33F1">
            <wp:extent cx="3008615" cy="56065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 logo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0744" cy="566644"/>
                    </a:xfrm>
                    <a:prstGeom prst="rect">
                      <a:avLst/>
                    </a:prstGeom>
                  </pic:spPr>
                </pic:pic>
              </a:graphicData>
            </a:graphic>
          </wp:inline>
        </w:drawing>
      </w:r>
    </w:p>
    <w:p w14:paraId="4253EB5D" w14:textId="77777777" w:rsidR="004A4338" w:rsidRDefault="004A4338" w:rsidP="00BD2903">
      <w:pPr>
        <w:ind w:left="5760"/>
      </w:pPr>
    </w:p>
    <w:p w14:paraId="2879161E" w14:textId="77777777" w:rsidR="004A4338" w:rsidRDefault="004A4338" w:rsidP="00BD2903">
      <w:pPr>
        <w:rPr>
          <w:b/>
        </w:rPr>
      </w:pPr>
    </w:p>
    <w:p w14:paraId="485253BD" w14:textId="77777777" w:rsidR="004A4338" w:rsidRPr="003D3C87" w:rsidRDefault="00BD2903" w:rsidP="001933F3">
      <w:pPr>
        <w:jc w:val="center"/>
        <w:rPr>
          <w:b/>
          <w:color w:val="2F5496" w:themeColor="accent5" w:themeShade="BF"/>
          <w:sz w:val="40"/>
          <w:szCs w:val="40"/>
        </w:rPr>
      </w:pPr>
      <w:r w:rsidRPr="003D3C87">
        <w:rPr>
          <w:b/>
          <w:color w:val="2F5496" w:themeColor="accent5" w:themeShade="BF"/>
          <w:sz w:val="40"/>
          <w:szCs w:val="40"/>
        </w:rPr>
        <w:t>Representation Form</w:t>
      </w:r>
    </w:p>
    <w:p w14:paraId="1BFC1AC6" w14:textId="72F08E40" w:rsidR="00642209" w:rsidRDefault="00642209" w:rsidP="003D3C87">
      <w:pPr>
        <w:spacing w:line="276" w:lineRule="auto"/>
        <w:rPr>
          <w:b/>
          <w:szCs w:val="24"/>
        </w:rPr>
      </w:pPr>
    </w:p>
    <w:p w14:paraId="118E213E" w14:textId="77777777" w:rsidR="009C6A67" w:rsidRPr="003D3C87" w:rsidRDefault="009C6A67" w:rsidP="003D3C87">
      <w:pPr>
        <w:spacing w:line="276" w:lineRule="auto"/>
        <w:rPr>
          <w:sz w:val="28"/>
          <w:szCs w:val="28"/>
        </w:rPr>
      </w:pPr>
    </w:p>
    <w:p w14:paraId="1A829910" w14:textId="42F0241B" w:rsidR="004A4338" w:rsidRPr="003D3C87" w:rsidRDefault="00992156" w:rsidP="003D3C87">
      <w:pPr>
        <w:spacing w:line="276" w:lineRule="auto"/>
        <w:rPr>
          <w:b/>
          <w:color w:val="0070C0"/>
          <w:sz w:val="28"/>
          <w:szCs w:val="28"/>
        </w:rPr>
      </w:pPr>
      <w:r w:rsidRPr="003D3C87">
        <w:rPr>
          <w:b/>
          <w:color w:val="2F5496" w:themeColor="accent5" w:themeShade="BF"/>
          <w:sz w:val="28"/>
          <w:szCs w:val="28"/>
        </w:rPr>
        <w:t xml:space="preserve">The purpose of this </w:t>
      </w:r>
      <w:r w:rsidR="004A4338" w:rsidRPr="003D3C87">
        <w:rPr>
          <w:b/>
          <w:color w:val="2F5496" w:themeColor="accent5" w:themeShade="BF"/>
          <w:sz w:val="28"/>
          <w:szCs w:val="28"/>
        </w:rPr>
        <w:t xml:space="preserve">form </w:t>
      </w:r>
    </w:p>
    <w:p w14:paraId="12A05DD7" w14:textId="77777777" w:rsidR="00DF1EFC" w:rsidRPr="003D3C87" w:rsidRDefault="00DF1EFC" w:rsidP="003D3C87">
      <w:pPr>
        <w:spacing w:line="276" w:lineRule="auto"/>
        <w:rPr>
          <w:sz w:val="28"/>
          <w:szCs w:val="28"/>
        </w:rPr>
      </w:pPr>
    </w:p>
    <w:p w14:paraId="2DA77D23" w14:textId="0D786B4E" w:rsidR="009C6A67" w:rsidRPr="003D3C87" w:rsidRDefault="009C6A67" w:rsidP="009C6A67">
      <w:pPr>
        <w:pStyle w:val="ListParagraph"/>
        <w:spacing w:line="276" w:lineRule="auto"/>
        <w:ind w:left="0"/>
        <w:rPr>
          <w:rFonts w:ascii="Arial" w:hAnsi="Arial" w:cs="Arial"/>
          <w:sz w:val="28"/>
          <w:szCs w:val="28"/>
        </w:rPr>
      </w:pPr>
      <w:r w:rsidRPr="003D3C87">
        <w:rPr>
          <w:rFonts w:ascii="Arial" w:hAnsi="Arial" w:cs="Arial"/>
          <w:sz w:val="28"/>
          <w:szCs w:val="28"/>
        </w:rPr>
        <w:t>We can accept and will consider (free of charge) any representation which includes any instance of concern from anyone about how public authorities discharge their environmental law responsibilities or the effectiveness of environmental law itself.</w:t>
      </w:r>
    </w:p>
    <w:p w14:paraId="0B767518" w14:textId="04CE7377" w:rsidR="003D3C87" w:rsidRPr="003D3C87" w:rsidRDefault="00EB6880" w:rsidP="00C00DD7">
      <w:pPr>
        <w:spacing w:line="276" w:lineRule="auto"/>
        <w:rPr>
          <w:sz w:val="28"/>
          <w:szCs w:val="28"/>
        </w:rPr>
      </w:pPr>
      <w:r w:rsidRPr="003D3C87">
        <w:rPr>
          <w:sz w:val="28"/>
          <w:szCs w:val="28"/>
        </w:rPr>
        <w:t xml:space="preserve">The purpose of this form is to enable you to set out your </w:t>
      </w:r>
      <w:r w:rsidR="00F34D51" w:rsidRPr="003D3C87">
        <w:rPr>
          <w:sz w:val="28"/>
          <w:szCs w:val="28"/>
        </w:rPr>
        <w:t xml:space="preserve">representation </w:t>
      </w:r>
      <w:r w:rsidRPr="003D3C87">
        <w:rPr>
          <w:sz w:val="28"/>
          <w:szCs w:val="28"/>
        </w:rPr>
        <w:t xml:space="preserve">in a structured way </w:t>
      </w:r>
      <w:r w:rsidR="00974134" w:rsidRPr="003D3C87">
        <w:rPr>
          <w:sz w:val="28"/>
          <w:szCs w:val="28"/>
        </w:rPr>
        <w:t xml:space="preserve">so that we can carry </w:t>
      </w:r>
      <w:r w:rsidR="00F34D51" w:rsidRPr="003D3C87">
        <w:rPr>
          <w:sz w:val="28"/>
          <w:szCs w:val="28"/>
        </w:rPr>
        <w:t>out an initial assessment</w:t>
      </w:r>
      <w:r w:rsidR="00974134" w:rsidRPr="003D3C87">
        <w:rPr>
          <w:sz w:val="28"/>
          <w:szCs w:val="28"/>
        </w:rPr>
        <w:t xml:space="preserve"> </w:t>
      </w:r>
      <w:r w:rsidR="005F5A85" w:rsidRPr="003D3C87">
        <w:rPr>
          <w:sz w:val="28"/>
          <w:szCs w:val="28"/>
        </w:rPr>
        <w:t xml:space="preserve">and </w:t>
      </w:r>
      <w:r w:rsidR="00974134" w:rsidRPr="003D3C87">
        <w:rPr>
          <w:sz w:val="28"/>
          <w:szCs w:val="28"/>
        </w:rPr>
        <w:t>consider what s</w:t>
      </w:r>
      <w:r w:rsidR="00F34D51" w:rsidRPr="003D3C87">
        <w:rPr>
          <w:sz w:val="28"/>
          <w:szCs w:val="28"/>
        </w:rPr>
        <w:t xml:space="preserve">teps, if any, should </w:t>
      </w:r>
      <w:r w:rsidR="00E06DEC" w:rsidRPr="003D3C87">
        <w:rPr>
          <w:sz w:val="28"/>
          <w:szCs w:val="28"/>
        </w:rPr>
        <w:t xml:space="preserve">or can </w:t>
      </w:r>
      <w:r w:rsidR="00F34D51" w:rsidRPr="003D3C87">
        <w:rPr>
          <w:sz w:val="28"/>
          <w:szCs w:val="28"/>
        </w:rPr>
        <w:t xml:space="preserve">be taken. </w:t>
      </w:r>
      <w:r w:rsidR="00974134" w:rsidRPr="003D3C87">
        <w:rPr>
          <w:sz w:val="28"/>
          <w:szCs w:val="28"/>
        </w:rPr>
        <w:t xml:space="preserve"> </w:t>
      </w:r>
      <w:r w:rsidR="00F34D51" w:rsidRPr="003D3C87">
        <w:rPr>
          <w:sz w:val="28"/>
          <w:szCs w:val="28"/>
        </w:rPr>
        <w:t xml:space="preserve">We may also wish to contact you to discuss your representation or seek further information from you. </w:t>
      </w:r>
      <w:r w:rsidR="00F756FE">
        <w:rPr>
          <w:sz w:val="28"/>
          <w:szCs w:val="28"/>
        </w:rPr>
        <w:t xml:space="preserve"> If you have any difficulties in using or completing this form, our staff are more than happy to </w:t>
      </w:r>
      <w:r w:rsidR="00C00DD7">
        <w:rPr>
          <w:sz w:val="28"/>
          <w:szCs w:val="28"/>
        </w:rPr>
        <w:t xml:space="preserve">assist and can be contacted at </w:t>
      </w:r>
      <w:r w:rsidR="00C00DD7" w:rsidRPr="00C00DD7">
        <w:rPr>
          <w:sz w:val="28"/>
          <w:szCs w:val="28"/>
        </w:rPr>
        <w:t xml:space="preserve"> </w:t>
      </w:r>
      <w:hyperlink r:id="rId7" w:history="1">
        <w:r w:rsidR="00C00DD7" w:rsidRPr="009967DA">
          <w:rPr>
            <w:rStyle w:val="Hyperlink"/>
            <w:sz w:val="28"/>
            <w:szCs w:val="28"/>
          </w:rPr>
          <w:t>Representations@environmentalstandards.scot</w:t>
        </w:r>
      </w:hyperlink>
      <w:r w:rsidR="00C00DD7">
        <w:rPr>
          <w:sz w:val="28"/>
          <w:szCs w:val="28"/>
        </w:rPr>
        <w:t>.</w:t>
      </w:r>
      <w:r w:rsidR="00F756FE">
        <w:rPr>
          <w:rStyle w:val="Hyperlink"/>
          <w:sz w:val="28"/>
          <w:szCs w:val="28"/>
        </w:rPr>
        <w:t xml:space="preserve"> </w:t>
      </w:r>
    </w:p>
    <w:p w14:paraId="7E83D369" w14:textId="4E8915C4" w:rsidR="009C6A67" w:rsidRPr="003D3C87" w:rsidRDefault="009C6A67" w:rsidP="003D3C87">
      <w:pPr>
        <w:spacing w:line="276" w:lineRule="auto"/>
        <w:rPr>
          <w:sz w:val="28"/>
          <w:szCs w:val="28"/>
        </w:rPr>
      </w:pPr>
    </w:p>
    <w:p w14:paraId="074D3779" w14:textId="5A76D6A2" w:rsidR="00844328" w:rsidRPr="003D3C87" w:rsidRDefault="003D3C87" w:rsidP="003D3C87">
      <w:pPr>
        <w:spacing w:line="276" w:lineRule="auto"/>
        <w:rPr>
          <w:sz w:val="28"/>
          <w:szCs w:val="28"/>
        </w:rPr>
      </w:pPr>
      <w:r w:rsidRPr="003D3C87">
        <w:rPr>
          <w:sz w:val="28"/>
          <w:szCs w:val="28"/>
        </w:rPr>
        <w:t>P</w:t>
      </w:r>
      <w:r w:rsidR="00844328" w:rsidRPr="003D3C87">
        <w:rPr>
          <w:sz w:val="28"/>
          <w:szCs w:val="28"/>
        </w:rPr>
        <w:t xml:space="preserve">lease use this form to contact </w:t>
      </w:r>
      <w:r w:rsidR="00F34D51" w:rsidRPr="003D3C87">
        <w:rPr>
          <w:sz w:val="28"/>
          <w:szCs w:val="28"/>
        </w:rPr>
        <w:t>us</w:t>
      </w:r>
      <w:r w:rsidR="00844328" w:rsidRPr="003D3C87">
        <w:rPr>
          <w:sz w:val="28"/>
          <w:szCs w:val="28"/>
        </w:rPr>
        <w:t xml:space="preserve"> if you have specific concerns: </w:t>
      </w:r>
    </w:p>
    <w:p w14:paraId="3855C6D8" w14:textId="77777777" w:rsidR="00B00D28" w:rsidRPr="003D3C87" w:rsidRDefault="00B00D28" w:rsidP="003D3C87">
      <w:pPr>
        <w:spacing w:line="276" w:lineRule="auto"/>
        <w:rPr>
          <w:sz w:val="28"/>
          <w:szCs w:val="28"/>
        </w:rPr>
      </w:pPr>
    </w:p>
    <w:p w14:paraId="4DBA148D" w14:textId="6D45C864" w:rsidR="00844328" w:rsidRPr="003D3C87" w:rsidRDefault="00844328" w:rsidP="003D3C87">
      <w:pPr>
        <w:pStyle w:val="ListParagraph"/>
        <w:numPr>
          <w:ilvl w:val="0"/>
          <w:numId w:val="14"/>
        </w:numPr>
        <w:spacing w:line="276" w:lineRule="auto"/>
        <w:rPr>
          <w:rFonts w:cs="Arial"/>
          <w:sz w:val="28"/>
          <w:szCs w:val="28"/>
        </w:rPr>
      </w:pPr>
      <w:r w:rsidRPr="003D3C87">
        <w:rPr>
          <w:rFonts w:ascii="Arial" w:hAnsi="Arial" w:cs="Arial"/>
          <w:sz w:val="28"/>
          <w:szCs w:val="28"/>
        </w:rPr>
        <w:t xml:space="preserve">that a public </w:t>
      </w:r>
      <w:r w:rsidR="00A83849" w:rsidRPr="003D3C87">
        <w:rPr>
          <w:rFonts w:ascii="Arial" w:hAnsi="Arial" w:cs="Arial"/>
          <w:sz w:val="28"/>
          <w:szCs w:val="28"/>
        </w:rPr>
        <w:t>authority</w:t>
      </w:r>
      <w:r w:rsidRPr="003D3C87">
        <w:rPr>
          <w:rFonts w:ascii="Arial" w:hAnsi="Arial" w:cs="Arial"/>
          <w:sz w:val="28"/>
          <w:szCs w:val="28"/>
        </w:rPr>
        <w:t xml:space="preserve"> isn’t comp</w:t>
      </w:r>
      <w:r w:rsidR="00A914F4" w:rsidRPr="003D3C87">
        <w:rPr>
          <w:rFonts w:ascii="Arial" w:hAnsi="Arial" w:cs="Arial"/>
          <w:sz w:val="28"/>
          <w:szCs w:val="28"/>
        </w:rPr>
        <w:t>lying with an environmental law;</w:t>
      </w:r>
      <w:r w:rsidRPr="003D3C87">
        <w:rPr>
          <w:rFonts w:ascii="Arial" w:hAnsi="Arial" w:cs="Arial"/>
          <w:sz w:val="28"/>
          <w:szCs w:val="28"/>
        </w:rPr>
        <w:t xml:space="preserve"> </w:t>
      </w:r>
    </w:p>
    <w:p w14:paraId="76B33505" w14:textId="5E872425" w:rsidR="00844328" w:rsidRPr="003D3C87" w:rsidRDefault="00844328" w:rsidP="003D3C87">
      <w:pPr>
        <w:pStyle w:val="ListParagraph"/>
        <w:numPr>
          <w:ilvl w:val="0"/>
          <w:numId w:val="14"/>
        </w:numPr>
        <w:spacing w:line="276" w:lineRule="auto"/>
        <w:rPr>
          <w:rFonts w:cs="Arial"/>
          <w:sz w:val="28"/>
          <w:szCs w:val="28"/>
        </w:rPr>
      </w:pPr>
      <w:r w:rsidRPr="003D3C87">
        <w:rPr>
          <w:rFonts w:ascii="Arial" w:hAnsi="Arial" w:cs="Arial"/>
          <w:sz w:val="28"/>
          <w:szCs w:val="28"/>
        </w:rPr>
        <w:t xml:space="preserve">that an environmental law isn’t being </w:t>
      </w:r>
      <w:r w:rsidR="00490F5F" w:rsidRPr="003D3C87">
        <w:rPr>
          <w:rFonts w:ascii="Arial" w:hAnsi="Arial" w:cs="Arial"/>
          <w:sz w:val="28"/>
          <w:szCs w:val="28"/>
        </w:rPr>
        <w:t xml:space="preserve">implemented or </w:t>
      </w:r>
      <w:r w:rsidR="00A914F4" w:rsidRPr="003D3C87">
        <w:rPr>
          <w:rFonts w:ascii="Arial" w:hAnsi="Arial" w:cs="Arial"/>
          <w:sz w:val="28"/>
          <w:szCs w:val="28"/>
        </w:rPr>
        <w:t>applied properly;</w:t>
      </w:r>
      <w:r w:rsidRPr="003D3C87">
        <w:rPr>
          <w:rFonts w:ascii="Arial" w:hAnsi="Arial" w:cs="Arial"/>
          <w:sz w:val="28"/>
          <w:szCs w:val="28"/>
        </w:rPr>
        <w:t xml:space="preserve"> or </w:t>
      </w:r>
    </w:p>
    <w:p w14:paraId="5405EBD0" w14:textId="7225579B" w:rsidR="00844328" w:rsidRPr="003D3C87" w:rsidRDefault="00844328" w:rsidP="003D3C87">
      <w:pPr>
        <w:pStyle w:val="ListParagraph"/>
        <w:numPr>
          <w:ilvl w:val="0"/>
          <w:numId w:val="14"/>
        </w:numPr>
        <w:spacing w:line="276" w:lineRule="auto"/>
        <w:rPr>
          <w:rFonts w:cs="Arial"/>
          <w:sz w:val="28"/>
          <w:szCs w:val="28"/>
        </w:rPr>
      </w:pPr>
      <w:r w:rsidRPr="003D3C87">
        <w:rPr>
          <w:rFonts w:ascii="Arial" w:hAnsi="Arial" w:cs="Arial"/>
          <w:sz w:val="28"/>
          <w:szCs w:val="28"/>
        </w:rPr>
        <w:t xml:space="preserve">that an environmental law isn’t effective in protecting the environment.   </w:t>
      </w:r>
    </w:p>
    <w:p w14:paraId="312FFBBE" w14:textId="31DF6FC9" w:rsidR="00EF5828" w:rsidRPr="003D3C87" w:rsidRDefault="00844328" w:rsidP="003D3C87">
      <w:pPr>
        <w:spacing w:line="276" w:lineRule="auto"/>
        <w:rPr>
          <w:sz w:val="28"/>
          <w:szCs w:val="28"/>
        </w:rPr>
      </w:pPr>
      <w:r w:rsidRPr="003D3C87">
        <w:rPr>
          <w:sz w:val="28"/>
          <w:szCs w:val="28"/>
        </w:rPr>
        <w:t xml:space="preserve">In this context a public </w:t>
      </w:r>
      <w:r w:rsidR="00A83849" w:rsidRPr="003D3C87">
        <w:rPr>
          <w:sz w:val="28"/>
          <w:szCs w:val="28"/>
        </w:rPr>
        <w:t xml:space="preserve">authority </w:t>
      </w:r>
      <w:r w:rsidR="00A83849" w:rsidRPr="003D3C87">
        <w:rPr>
          <w:rFonts w:cs="Arial"/>
          <w:color w:val="000000"/>
          <w:sz w:val="28"/>
          <w:szCs w:val="28"/>
        </w:rPr>
        <w:t xml:space="preserve">means a person </w:t>
      </w:r>
      <w:r w:rsidR="00E06DEC" w:rsidRPr="003D3C87">
        <w:rPr>
          <w:rFonts w:cs="Arial"/>
          <w:color w:val="000000"/>
          <w:sz w:val="28"/>
          <w:szCs w:val="28"/>
        </w:rPr>
        <w:t xml:space="preserve">carrying out </w:t>
      </w:r>
      <w:r w:rsidR="00A83849" w:rsidRPr="003D3C87">
        <w:rPr>
          <w:rFonts w:cs="Arial"/>
          <w:color w:val="000000"/>
          <w:sz w:val="28"/>
          <w:szCs w:val="28"/>
        </w:rPr>
        <w:t>any function of a public nature and</w:t>
      </w:r>
      <w:r w:rsidRPr="003D3C87">
        <w:rPr>
          <w:sz w:val="28"/>
          <w:szCs w:val="28"/>
        </w:rPr>
        <w:t xml:space="preserve"> environmental law means any law which is mainly about the environment.  </w:t>
      </w:r>
    </w:p>
    <w:p w14:paraId="060EC9D9" w14:textId="2392B092" w:rsidR="00A914F4" w:rsidRPr="003D3C87" w:rsidRDefault="00A914F4" w:rsidP="003D3C87">
      <w:pPr>
        <w:spacing w:line="276" w:lineRule="auto"/>
        <w:rPr>
          <w:sz w:val="28"/>
          <w:szCs w:val="28"/>
        </w:rPr>
      </w:pPr>
    </w:p>
    <w:p w14:paraId="0BBF9080" w14:textId="425026A2" w:rsidR="00E06DEC" w:rsidRPr="003D3C87" w:rsidRDefault="00E06DEC" w:rsidP="003D3C87">
      <w:pPr>
        <w:spacing w:line="276" w:lineRule="auto"/>
        <w:rPr>
          <w:sz w:val="28"/>
          <w:szCs w:val="28"/>
        </w:rPr>
      </w:pPr>
      <w:r w:rsidRPr="003D3C87">
        <w:rPr>
          <w:sz w:val="28"/>
          <w:szCs w:val="28"/>
        </w:rPr>
        <w:t xml:space="preserve">Compliance relates to whether a public authority is failing to take proper account of environmental law when exercising its functions or is acting in a way that is contrary to (or incompatible with) environmental law.  </w:t>
      </w:r>
    </w:p>
    <w:p w14:paraId="35BE8626" w14:textId="77777777" w:rsidR="003D3C87" w:rsidRDefault="003D3C87" w:rsidP="003D3C87">
      <w:pPr>
        <w:spacing w:line="276" w:lineRule="auto"/>
        <w:rPr>
          <w:sz w:val="28"/>
          <w:szCs w:val="28"/>
        </w:rPr>
      </w:pPr>
    </w:p>
    <w:p w14:paraId="25C5EAAC" w14:textId="60962257" w:rsidR="00E06DEC" w:rsidRPr="003D3C87" w:rsidRDefault="00E06DEC" w:rsidP="003D3C87">
      <w:pPr>
        <w:spacing w:line="276" w:lineRule="auto"/>
        <w:rPr>
          <w:sz w:val="28"/>
          <w:szCs w:val="28"/>
        </w:rPr>
      </w:pPr>
      <w:r w:rsidRPr="003D3C87">
        <w:rPr>
          <w:sz w:val="28"/>
          <w:szCs w:val="28"/>
        </w:rPr>
        <w:lastRenderedPageBreak/>
        <w:t xml:space="preserve">Environmental law means any </w:t>
      </w:r>
      <w:bookmarkStart w:id="0" w:name="_Hlk83305471"/>
      <w:r w:rsidRPr="003D3C87">
        <w:rPr>
          <w:sz w:val="28"/>
          <w:szCs w:val="28"/>
        </w:rPr>
        <w:t xml:space="preserve">law </w:t>
      </w:r>
      <w:bookmarkEnd w:id="0"/>
      <w:r w:rsidRPr="003D3C87">
        <w:rPr>
          <w:sz w:val="28"/>
          <w:szCs w:val="28"/>
        </w:rPr>
        <w:t>which includes provisions mainly about the environment and environmental protection, with environmental protection including</w:t>
      </w:r>
      <w:r w:rsidR="00055C1F">
        <w:rPr>
          <w:sz w:val="28"/>
          <w:szCs w:val="28"/>
        </w:rPr>
        <w:t>:</w:t>
      </w:r>
      <w:r w:rsidRPr="003D3C87">
        <w:rPr>
          <w:sz w:val="28"/>
          <w:szCs w:val="28"/>
        </w:rPr>
        <w:t xml:space="preserve"> </w:t>
      </w:r>
    </w:p>
    <w:p w14:paraId="34C8937D" w14:textId="77777777" w:rsidR="00E06DEC" w:rsidRPr="003D3C87" w:rsidRDefault="00E06DEC" w:rsidP="003D3C87">
      <w:pPr>
        <w:spacing w:line="276" w:lineRule="auto"/>
        <w:rPr>
          <w:sz w:val="28"/>
          <w:szCs w:val="28"/>
        </w:rPr>
      </w:pPr>
    </w:p>
    <w:p w14:paraId="0DCEF56F" w14:textId="77777777" w:rsidR="00E06DEC" w:rsidRPr="003D3C87" w:rsidRDefault="00E06DEC" w:rsidP="00055C1F">
      <w:pPr>
        <w:spacing w:line="276" w:lineRule="auto"/>
        <w:ind w:left="720"/>
        <w:rPr>
          <w:sz w:val="28"/>
          <w:szCs w:val="28"/>
        </w:rPr>
      </w:pPr>
      <w:r w:rsidRPr="003D3C87">
        <w:rPr>
          <w:sz w:val="28"/>
          <w:szCs w:val="28"/>
        </w:rPr>
        <w:t xml:space="preserve">(a) protecting, maintaining, restoring or improving the quality of the environment, </w:t>
      </w:r>
    </w:p>
    <w:p w14:paraId="57AA60B0" w14:textId="77777777" w:rsidR="00E06DEC" w:rsidRPr="003D3C87" w:rsidRDefault="00E06DEC" w:rsidP="00055C1F">
      <w:pPr>
        <w:spacing w:line="276" w:lineRule="auto"/>
        <w:ind w:left="720"/>
        <w:rPr>
          <w:sz w:val="28"/>
          <w:szCs w:val="28"/>
        </w:rPr>
      </w:pPr>
      <w:r w:rsidRPr="003D3C87">
        <w:rPr>
          <w:sz w:val="28"/>
          <w:szCs w:val="28"/>
        </w:rPr>
        <w:t xml:space="preserve">(b) preventing, mitigating, minimising or remedying environmental harm caused by human activities; and </w:t>
      </w:r>
    </w:p>
    <w:p w14:paraId="3E4C3713" w14:textId="77777777" w:rsidR="00E06DEC" w:rsidRPr="003D3C87" w:rsidRDefault="00E06DEC" w:rsidP="00055C1F">
      <w:pPr>
        <w:spacing w:line="276" w:lineRule="auto"/>
        <w:ind w:left="720"/>
        <w:rPr>
          <w:sz w:val="28"/>
          <w:szCs w:val="28"/>
        </w:rPr>
      </w:pPr>
      <w:r w:rsidRPr="003D3C87">
        <w:rPr>
          <w:sz w:val="28"/>
          <w:szCs w:val="28"/>
        </w:rPr>
        <w:t xml:space="preserve">(c) monitoring, considering, assessing, recording, reporting on or managing data on anything relating to paragraphs (a) and (b).  </w:t>
      </w:r>
    </w:p>
    <w:p w14:paraId="0CE9A667" w14:textId="77777777" w:rsidR="00E06DEC" w:rsidRPr="003D3C87" w:rsidRDefault="00E06DEC" w:rsidP="003D3C87">
      <w:pPr>
        <w:spacing w:line="276" w:lineRule="auto"/>
        <w:rPr>
          <w:sz w:val="28"/>
          <w:szCs w:val="28"/>
        </w:rPr>
      </w:pPr>
    </w:p>
    <w:p w14:paraId="2D27BD63" w14:textId="27B68BD3" w:rsidR="000346B5" w:rsidRPr="003D3C87" w:rsidRDefault="00EF5828" w:rsidP="003D3C87">
      <w:pPr>
        <w:spacing w:line="276" w:lineRule="auto"/>
        <w:rPr>
          <w:sz w:val="28"/>
          <w:szCs w:val="28"/>
        </w:rPr>
      </w:pPr>
      <w:r w:rsidRPr="003D3C87">
        <w:rPr>
          <w:sz w:val="28"/>
          <w:szCs w:val="28"/>
        </w:rPr>
        <w:t>In practical terms, the effectiveness of environmental law relates to whether the law is achieving its intended effect</w:t>
      </w:r>
      <w:r w:rsidR="00AB7241" w:rsidRPr="003D3C87">
        <w:rPr>
          <w:sz w:val="28"/>
          <w:szCs w:val="28"/>
        </w:rPr>
        <w:t xml:space="preserve"> in</w:t>
      </w:r>
      <w:r w:rsidRPr="003D3C87">
        <w:rPr>
          <w:sz w:val="28"/>
          <w:szCs w:val="28"/>
        </w:rPr>
        <w:t xml:space="preserve"> protecting the environment</w:t>
      </w:r>
      <w:r w:rsidR="00F34D51" w:rsidRPr="003D3C87">
        <w:rPr>
          <w:sz w:val="28"/>
          <w:szCs w:val="28"/>
        </w:rPr>
        <w:t xml:space="preserve"> </w:t>
      </w:r>
      <w:r w:rsidR="00E06DEC" w:rsidRPr="003D3C87">
        <w:rPr>
          <w:sz w:val="28"/>
          <w:szCs w:val="28"/>
        </w:rPr>
        <w:t xml:space="preserve">and contributing to our international obligations relating to environmental protections. </w:t>
      </w:r>
    </w:p>
    <w:p w14:paraId="47189FA5" w14:textId="16B15F66" w:rsidR="009C6A67" w:rsidRDefault="009C6A67" w:rsidP="003D3C87">
      <w:pPr>
        <w:spacing w:line="276" w:lineRule="auto"/>
        <w:rPr>
          <w:rFonts w:cs="Arial"/>
          <w:sz w:val="28"/>
          <w:szCs w:val="28"/>
        </w:rPr>
      </w:pPr>
    </w:p>
    <w:p w14:paraId="5761B40F" w14:textId="4B5FCCB9" w:rsidR="00D058D1" w:rsidRPr="003D3C87" w:rsidRDefault="00D058D1" w:rsidP="00D058D1">
      <w:pPr>
        <w:spacing w:line="276" w:lineRule="auto"/>
        <w:rPr>
          <w:b/>
          <w:color w:val="0070C0"/>
          <w:sz w:val="28"/>
          <w:szCs w:val="28"/>
        </w:rPr>
      </w:pPr>
      <w:r>
        <w:rPr>
          <w:b/>
          <w:color w:val="2F5496" w:themeColor="accent5" w:themeShade="BF"/>
          <w:sz w:val="28"/>
          <w:szCs w:val="28"/>
        </w:rPr>
        <w:t>Next steps</w:t>
      </w:r>
    </w:p>
    <w:p w14:paraId="27508742" w14:textId="77777777" w:rsidR="00D058D1" w:rsidRPr="003D3C87" w:rsidRDefault="00D058D1" w:rsidP="003D3C87">
      <w:pPr>
        <w:spacing w:line="276" w:lineRule="auto"/>
        <w:rPr>
          <w:rFonts w:cs="Arial"/>
          <w:sz w:val="28"/>
          <w:szCs w:val="28"/>
        </w:rPr>
      </w:pPr>
    </w:p>
    <w:p w14:paraId="2B692CD4" w14:textId="77972DB5" w:rsidR="00D058D1" w:rsidRPr="00D058D1" w:rsidRDefault="003757FB" w:rsidP="00D058D1">
      <w:pPr>
        <w:spacing w:line="276" w:lineRule="auto"/>
        <w:rPr>
          <w:sz w:val="28"/>
          <w:szCs w:val="28"/>
        </w:rPr>
      </w:pPr>
      <w:r w:rsidRPr="00D058D1">
        <w:rPr>
          <w:rFonts w:cs="Arial"/>
          <w:sz w:val="28"/>
          <w:szCs w:val="28"/>
        </w:rPr>
        <w:t>It is important to explain that, before considering what action</w:t>
      </w:r>
      <w:r w:rsidR="00D058D1" w:rsidRPr="00D058D1">
        <w:rPr>
          <w:rFonts w:cs="Arial"/>
          <w:sz w:val="28"/>
          <w:szCs w:val="28"/>
        </w:rPr>
        <w:t xml:space="preserve"> </w:t>
      </w:r>
      <w:r w:rsidRPr="00D058D1">
        <w:rPr>
          <w:rFonts w:cs="Arial"/>
          <w:sz w:val="28"/>
          <w:szCs w:val="28"/>
        </w:rPr>
        <w:t xml:space="preserve">should be taken, </w:t>
      </w:r>
      <w:r w:rsidR="00F34D51" w:rsidRPr="00D058D1">
        <w:rPr>
          <w:rFonts w:cs="Arial"/>
          <w:sz w:val="28"/>
          <w:szCs w:val="28"/>
        </w:rPr>
        <w:t xml:space="preserve">we </w:t>
      </w:r>
      <w:r w:rsidRPr="00D058D1">
        <w:rPr>
          <w:rFonts w:cs="Arial"/>
          <w:sz w:val="28"/>
          <w:szCs w:val="28"/>
        </w:rPr>
        <w:t xml:space="preserve">normally expect that </w:t>
      </w:r>
      <w:r w:rsidR="009C6A67">
        <w:rPr>
          <w:rFonts w:cs="Arial"/>
          <w:sz w:val="28"/>
          <w:szCs w:val="28"/>
        </w:rPr>
        <w:t xml:space="preserve">you will have given </w:t>
      </w:r>
      <w:r w:rsidRPr="00D058D1">
        <w:rPr>
          <w:rFonts w:cs="Arial"/>
          <w:sz w:val="28"/>
          <w:szCs w:val="28"/>
        </w:rPr>
        <w:t xml:space="preserve">the </w:t>
      </w:r>
      <w:r w:rsidR="00D058D1" w:rsidRPr="00D058D1">
        <w:rPr>
          <w:rFonts w:cs="Arial"/>
          <w:sz w:val="28"/>
          <w:szCs w:val="28"/>
        </w:rPr>
        <w:t xml:space="preserve">relevant </w:t>
      </w:r>
      <w:r w:rsidRPr="00D058D1">
        <w:rPr>
          <w:rFonts w:cs="Arial"/>
          <w:sz w:val="28"/>
          <w:szCs w:val="28"/>
        </w:rPr>
        <w:t>public authority the opportu</w:t>
      </w:r>
      <w:r w:rsidR="00D058D1" w:rsidRPr="00D058D1">
        <w:rPr>
          <w:rFonts w:cs="Arial"/>
          <w:sz w:val="28"/>
          <w:szCs w:val="28"/>
        </w:rPr>
        <w:t>nity to respond to the issue or</w:t>
      </w:r>
      <w:r w:rsidRPr="00D058D1">
        <w:rPr>
          <w:rFonts w:cs="Arial"/>
          <w:sz w:val="28"/>
          <w:szCs w:val="28"/>
        </w:rPr>
        <w:t xml:space="preserve"> that you have tried to resolve your concerns through other available mechanisms.  </w:t>
      </w:r>
      <w:r w:rsidR="00D058D1" w:rsidRPr="00D058D1">
        <w:rPr>
          <w:sz w:val="28"/>
          <w:szCs w:val="28"/>
        </w:rPr>
        <w:t>Whatever action we do take</w:t>
      </w:r>
      <w:r w:rsidR="00992156" w:rsidRPr="00D058D1">
        <w:rPr>
          <w:sz w:val="28"/>
          <w:szCs w:val="28"/>
        </w:rPr>
        <w:t xml:space="preserve">, we will write </w:t>
      </w:r>
      <w:r w:rsidR="00BD2903" w:rsidRPr="00D058D1">
        <w:rPr>
          <w:sz w:val="28"/>
          <w:szCs w:val="28"/>
        </w:rPr>
        <w:t xml:space="preserve">to </w:t>
      </w:r>
      <w:r w:rsidR="00992156" w:rsidRPr="00D058D1">
        <w:rPr>
          <w:sz w:val="28"/>
          <w:szCs w:val="28"/>
        </w:rPr>
        <w:t>you setting out the reasons for this and provide</w:t>
      </w:r>
      <w:r w:rsidR="0025156A" w:rsidRPr="00D058D1">
        <w:rPr>
          <w:sz w:val="28"/>
          <w:szCs w:val="28"/>
        </w:rPr>
        <w:t xml:space="preserve"> as much</w:t>
      </w:r>
      <w:r w:rsidR="00992156" w:rsidRPr="00D058D1">
        <w:rPr>
          <w:sz w:val="28"/>
          <w:szCs w:val="28"/>
        </w:rPr>
        <w:t xml:space="preserve"> further assistance as we can.   </w:t>
      </w:r>
    </w:p>
    <w:p w14:paraId="657602C5" w14:textId="2DA59975" w:rsidR="00992156" w:rsidRDefault="00992156" w:rsidP="003D3C87">
      <w:pPr>
        <w:spacing w:line="276" w:lineRule="auto"/>
        <w:rPr>
          <w:sz w:val="28"/>
          <w:szCs w:val="28"/>
        </w:rPr>
      </w:pPr>
    </w:p>
    <w:p w14:paraId="359034D3" w14:textId="6E26498A" w:rsidR="009C6A67" w:rsidRPr="003D3C87" w:rsidRDefault="009C6A67" w:rsidP="009C6A67">
      <w:pPr>
        <w:spacing w:line="276" w:lineRule="auto"/>
        <w:rPr>
          <w:sz w:val="28"/>
          <w:szCs w:val="28"/>
        </w:rPr>
      </w:pPr>
      <w:r>
        <w:rPr>
          <w:sz w:val="28"/>
          <w:szCs w:val="28"/>
        </w:rPr>
        <w:t xml:space="preserve">It </w:t>
      </w:r>
      <w:r w:rsidRPr="003D3C87">
        <w:rPr>
          <w:sz w:val="28"/>
          <w:szCs w:val="28"/>
        </w:rPr>
        <w:t xml:space="preserve">is </w:t>
      </w:r>
      <w:r>
        <w:rPr>
          <w:sz w:val="28"/>
          <w:szCs w:val="28"/>
        </w:rPr>
        <w:t xml:space="preserve">also </w:t>
      </w:r>
      <w:r w:rsidRPr="003D3C87">
        <w:rPr>
          <w:sz w:val="28"/>
          <w:szCs w:val="28"/>
        </w:rPr>
        <w:t xml:space="preserve">important to understand that we are not an appeal or complaints body for individual decisions taken by public authorities in the exercise of their regulatory functions in relation to a particular person or case (for example, a decision on an application for a licence or a decision on regulatory enforcement in a specific case).   </w:t>
      </w:r>
      <w:r>
        <w:rPr>
          <w:sz w:val="28"/>
          <w:szCs w:val="28"/>
        </w:rPr>
        <w:t xml:space="preserve"> </w:t>
      </w:r>
    </w:p>
    <w:p w14:paraId="024356DE" w14:textId="7707E33E" w:rsidR="009C6A67" w:rsidRPr="00D058D1" w:rsidRDefault="009C6A67" w:rsidP="009C6A67">
      <w:pPr>
        <w:spacing w:line="276" w:lineRule="auto"/>
        <w:rPr>
          <w:sz w:val="28"/>
          <w:szCs w:val="28"/>
        </w:rPr>
      </w:pPr>
    </w:p>
    <w:p w14:paraId="7529A021" w14:textId="736F0A41" w:rsidR="00F34D51" w:rsidRPr="003D3C87" w:rsidRDefault="00F34D51" w:rsidP="003D3C87">
      <w:pPr>
        <w:spacing w:line="276" w:lineRule="auto"/>
        <w:rPr>
          <w:sz w:val="28"/>
          <w:szCs w:val="28"/>
        </w:rPr>
      </w:pPr>
      <w:r w:rsidRPr="003D3C87">
        <w:rPr>
          <w:sz w:val="28"/>
          <w:szCs w:val="28"/>
        </w:rPr>
        <w:t xml:space="preserve">The </w:t>
      </w:r>
      <w:r w:rsidR="007D7263">
        <w:rPr>
          <w:sz w:val="28"/>
          <w:szCs w:val="28"/>
        </w:rPr>
        <w:t>‘</w:t>
      </w:r>
      <w:r w:rsidR="00055C1F">
        <w:rPr>
          <w:sz w:val="28"/>
          <w:szCs w:val="28"/>
        </w:rPr>
        <w:t>m</w:t>
      </w:r>
      <w:r w:rsidR="007D7263">
        <w:rPr>
          <w:sz w:val="28"/>
          <w:szCs w:val="28"/>
        </w:rPr>
        <w:t>aking a representation’ and ‘</w:t>
      </w:r>
      <w:r w:rsidR="00055C1F">
        <w:rPr>
          <w:sz w:val="28"/>
          <w:szCs w:val="28"/>
        </w:rPr>
        <w:t>F</w:t>
      </w:r>
      <w:r w:rsidRPr="003D3C87">
        <w:rPr>
          <w:sz w:val="28"/>
          <w:szCs w:val="28"/>
        </w:rPr>
        <w:t>requently Asked Questions</w:t>
      </w:r>
      <w:r w:rsidR="007D7263">
        <w:rPr>
          <w:sz w:val="28"/>
          <w:szCs w:val="28"/>
        </w:rPr>
        <w:t>’</w:t>
      </w:r>
      <w:r w:rsidRPr="003D3C87">
        <w:rPr>
          <w:sz w:val="28"/>
          <w:szCs w:val="28"/>
        </w:rPr>
        <w:t xml:space="preserve"> on our website provides further information on our role and may assist you in completing this form.  </w:t>
      </w:r>
    </w:p>
    <w:p w14:paraId="71F9599C" w14:textId="77777777" w:rsidR="00F34D51" w:rsidRPr="003D3C87" w:rsidRDefault="00F34D51" w:rsidP="003D3C87">
      <w:pPr>
        <w:spacing w:line="276" w:lineRule="auto"/>
        <w:rPr>
          <w:sz w:val="28"/>
          <w:szCs w:val="28"/>
        </w:rPr>
      </w:pPr>
    </w:p>
    <w:p w14:paraId="60C61FA6" w14:textId="77777777" w:rsidR="009C6A67" w:rsidRDefault="004A4338" w:rsidP="009C6A67">
      <w:pPr>
        <w:spacing w:line="276" w:lineRule="auto"/>
        <w:rPr>
          <w:sz w:val="28"/>
          <w:szCs w:val="28"/>
        </w:rPr>
      </w:pPr>
      <w:r w:rsidRPr="003D3C87">
        <w:rPr>
          <w:sz w:val="28"/>
          <w:szCs w:val="28"/>
        </w:rPr>
        <w:t>By submitting this form you agree to our Data Privacy N</w:t>
      </w:r>
      <w:r w:rsidR="00BD2903" w:rsidRPr="003D3C87">
        <w:rPr>
          <w:sz w:val="28"/>
          <w:szCs w:val="28"/>
        </w:rPr>
        <w:t xml:space="preserve">otice which can be found on our website here </w:t>
      </w:r>
      <w:hyperlink r:id="rId8" w:history="1">
        <w:r w:rsidR="00BD2903" w:rsidRPr="003D3C87">
          <w:rPr>
            <w:rStyle w:val="Hyperlink"/>
            <w:sz w:val="28"/>
            <w:szCs w:val="28"/>
          </w:rPr>
          <w:t xml:space="preserve">Environment Standards Scotland Privacy </w:t>
        </w:r>
        <w:r w:rsidR="00BD2903" w:rsidRPr="003D3C87">
          <w:rPr>
            <w:rStyle w:val="Hyperlink"/>
            <w:sz w:val="28"/>
            <w:szCs w:val="28"/>
          </w:rPr>
          <w:lastRenderedPageBreak/>
          <w:t>Notice | Environmental Standards Scotland</w:t>
        </w:r>
      </w:hyperlink>
      <w:r w:rsidR="00BD2903" w:rsidRPr="003D3C87">
        <w:rPr>
          <w:sz w:val="28"/>
          <w:szCs w:val="28"/>
        </w:rPr>
        <w:t>.</w:t>
      </w:r>
      <w:r w:rsidR="009C6A67">
        <w:rPr>
          <w:sz w:val="28"/>
          <w:szCs w:val="28"/>
        </w:rPr>
        <w:t xml:space="preserve">  </w:t>
      </w:r>
      <w:r w:rsidR="009C6A67" w:rsidRPr="00D058D1">
        <w:rPr>
          <w:sz w:val="28"/>
          <w:szCs w:val="28"/>
        </w:rPr>
        <w:t xml:space="preserve">ESS may use the information you provide but we will not share your personal information without obtaining prior consent from you. You may tell us at any time if you wish to withdraw your representation.    </w:t>
      </w:r>
    </w:p>
    <w:p w14:paraId="6DFA60EE" w14:textId="423D7848" w:rsidR="008441A5" w:rsidRPr="003D3C87" w:rsidRDefault="008441A5" w:rsidP="003D3C87">
      <w:pPr>
        <w:spacing w:line="276" w:lineRule="auto"/>
        <w:rPr>
          <w:sz w:val="28"/>
          <w:szCs w:val="28"/>
        </w:rPr>
      </w:pPr>
    </w:p>
    <w:p w14:paraId="1C657A13" w14:textId="77777777" w:rsidR="00C00DD7" w:rsidRDefault="00992156" w:rsidP="003D3C87">
      <w:pPr>
        <w:spacing w:line="276" w:lineRule="auto"/>
        <w:rPr>
          <w:sz w:val="28"/>
          <w:szCs w:val="28"/>
        </w:rPr>
      </w:pPr>
      <w:r w:rsidRPr="003D3C87">
        <w:rPr>
          <w:sz w:val="28"/>
          <w:szCs w:val="28"/>
        </w:rPr>
        <w:t>When you have completed this form, pleas</w:t>
      </w:r>
      <w:r w:rsidR="00BD2903" w:rsidRPr="003D3C87">
        <w:rPr>
          <w:sz w:val="28"/>
          <w:szCs w:val="28"/>
        </w:rPr>
        <w:t xml:space="preserve">e send it to </w:t>
      </w:r>
    </w:p>
    <w:p w14:paraId="034C9E23" w14:textId="11549042" w:rsidR="004A4338" w:rsidRPr="003D3C87" w:rsidRDefault="004A505F" w:rsidP="003D3C87">
      <w:pPr>
        <w:spacing w:line="276" w:lineRule="auto"/>
        <w:rPr>
          <w:sz w:val="28"/>
          <w:szCs w:val="28"/>
        </w:rPr>
      </w:pPr>
      <w:hyperlink r:id="rId9" w:history="1">
        <w:r w:rsidR="00C00DD7" w:rsidRPr="009967DA">
          <w:rPr>
            <w:rStyle w:val="Hyperlink"/>
            <w:sz w:val="28"/>
            <w:szCs w:val="28"/>
          </w:rPr>
          <w:t>Representations@environmentalstandards.scot</w:t>
        </w:r>
      </w:hyperlink>
      <w:r w:rsidR="00C00DD7">
        <w:rPr>
          <w:sz w:val="28"/>
          <w:szCs w:val="28"/>
        </w:rPr>
        <w:t>.</w:t>
      </w:r>
    </w:p>
    <w:p w14:paraId="2D5B4755" w14:textId="77777777" w:rsidR="004A4338" w:rsidRPr="003D3C87" w:rsidRDefault="004A4338" w:rsidP="004A4338">
      <w:pPr>
        <w:jc w:val="center"/>
        <w:rPr>
          <w:b/>
          <w:sz w:val="28"/>
          <w:szCs w:val="28"/>
        </w:rPr>
      </w:pPr>
    </w:p>
    <w:p w14:paraId="4F4BC690" w14:textId="77777777" w:rsidR="00A914F4" w:rsidRDefault="00A914F4">
      <w:pPr>
        <w:rPr>
          <w:b/>
          <w:color w:val="538135" w:themeColor="accent6" w:themeShade="BF"/>
          <w:sz w:val="28"/>
          <w:szCs w:val="28"/>
        </w:rPr>
      </w:pPr>
      <w:r>
        <w:rPr>
          <w:b/>
          <w:color w:val="538135" w:themeColor="accent6" w:themeShade="BF"/>
          <w:sz w:val="28"/>
          <w:szCs w:val="28"/>
        </w:rPr>
        <w:br w:type="page"/>
      </w:r>
    </w:p>
    <w:p w14:paraId="6793E4C4" w14:textId="15783171" w:rsidR="009F1EC5" w:rsidRDefault="009F1EC5" w:rsidP="009F1EC5">
      <w:pPr>
        <w:rPr>
          <w:rFonts w:cs="Arial"/>
          <w:b/>
          <w:color w:val="2F5496" w:themeColor="accent5" w:themeShade="BF"/>
          <w:sz w:val="28"/>
          <w:szCs w:val="28"/>
        </w:rPr>
      </w:pPr>
      <w:r w:rsidRPr="00836077">
        <w:rPr>
          <w:rFonts w:cs="Arial"/>
          <w:b/>
          <w:color w:val="2F5496" w:themeColor="accent5" w:themeShade="BF"/>
          <w:sz w:val="28"/>
          <w:szCs w:val="28"/>
        </w:rPr>
        <w:lastRenderedPageBreak/>
        <w:t xml:space="preserve">Section 1 </w:t>
      </w:r>
      <w:r w:rsidR="00C36B5A" w:rsidRPr="00836077">
        <w:rPr>
          <w:rFonts w:cs="Arial"/>
          <w:b/>
          <w:color w:val="2F5496" w:themeColor="accent5" w:themeShade="BF"/>
          <w:sz w:val="28"/>
          <w:szCs w:val="28"/>
        </w:rPr>
        <w:t>– Your representation</w:t>
      </w:r>
    </w:p>
    <w:p w14:paraId="3F0D7273" w14:textId="01EC7AAD" w:rsidR="00F134C0" w:rsidRDefault="00F134C0" w:rsidP="009F1EC5">
      <w:pPr>
        <w:rPr>
          <w:rFonts w:cs="Arial"/>
          <w:b/>
          <w:color w:val="2F5496" w:themeColor="accent5" w:themeShade="BF"/>
          <w:sz w:val="28"/>
          <w:szCs w:val="28"/>
        </w:rPr>
      </w:pPr>
    </w:p>
    <w:p w14:paraId="603B4367" w14:textId="5E043068" w:rsidR="009F1EC5" w:rsidRDefault="009F1EC5" w:rsidP="009F1EC5">
      <w:pPr>
        <w:rPr>
          <w:rFonts w:cs="Arial"/>
          <w:sz w:val="28"/>
          <w:szCs w:val="28"/>
        </w:rPr>
      </w:pPr>
      <w:r w:rsidRPr="00836077">
        <w:rPr>
          <w:rFonts w:cs="Arial"/>
          <w:sz w:val="28"/>
          <w:szCs w:val="28"/>
        </w:rPr>
        <w:t xml:space="preserve">1. </w:t>
      </w:r>
      <w:r w:rsidR="0082115A" w:rsidRPr="00836077">
        <w:rPr>
          <w:rFonts w:cs="Arial"/>
          <w:sz w:val="28"/>
          <w:szCs w:val="28"/>
        </w:rPr>
        <w:t xml:space="preserve"> </w:t>
      </w:r>
      <w:r w:rsidRPr="00836077">
        <w:rPr>
          <w:rFonts w:cs="Arial"/>
          <w:sz w:val="28"/>
          <w:szCs w:val="28"/>
        </w:rPr>
        <w:t xml:space="preserve">Please tell us below the name of the </w:t>
      </w:r>
      <w:r w:rsidR="001A19DF" w:rsidRPr="00836077">
        <w:rPr>
          <w:rFonts w:cs="Arial"/>
          <w:sz w:val="28"/>
          <w:szCs w:val="28"/>
        </w:rPr>
        <w:t>public authority</w:t>
      </w:r>
      <w:r w:rsidRPr="00836077">
        <w:rPr>
          <w:rFonts w:cs="Arial"/>
          <w:sz w:val="28"/>
          <w:szCs w:val="28"/>
        </w:rPr>
        <w:t xml:space="preserve"> you are contacting us about. </w:t>
      </w:r>
    </w:p>
    <w:p w14:paraId="61C1F5B9" w14:textId="77777777" w:rsidR="00925692" w:rsidRDefault="00925692" w:rsidP="009F1EC5">
      <w:pPr>
        <w:rPr>
          <w:rFonts w:cs="Arial"/>
          <w:sz w:val="28"/>
          <w:szCs w:val="28"/>
        </w:rPr>
      </w:pPr>
    </w:p>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9016"/>
      </w:tblGrid>
      <w:tr w:rsidR="00925692" w14:paraId="6104DAF9" w14:textId="77777777" w:rsidTr="00F134C0">
        <w:trPr>
          <w:trHeight w:val="1010"/>
        </w:trPr>
        <w:sdt>
          <w:sdtPr>
            <w:id w:val="1743141560"/>
            <w:placeholder>
              <w:docPart w:val="DefaultPlaceholder_-1854013440"/>
            </w:placeholder>
            <w:showingPlcHdr/>
          </w:sdtPr>
          <w:sdtEndPr/>
          <w:sdtContent>
            <w:bookmarkStart w:id="1" w:name="_GoBack" w:displacedByCustomXml="prev"/>
            <w:tc>
              <w:tcPr>
                <w:tcW w:w="9016" w:type="dxa"/>
              </w:tcPr>
              <w:p w14:paraId="28D07AD4" w14:textId="77777777" w:rsidR="00925692" w:rsidRDefault="007D3E00" w:rsidP="007D3E00">
                <w:pPr>
                  <w:pStyle w:val="BodyText"/>
                </w:pPr>
                <w:r w:rsidRPr="00BE18DF">
                  <w:rPr>
                    <w:rStyle w:val="PlaceholderText"/>
                  </w:rPr>
                  <w:t>Click or tap here to enter text.</w:t>
                </w:r>
              </w:p>
            </w:tc>
            <w:bookmarkEnd w:id="1" w:displacedByCustomXml="next"/>
          </w:sdtContent>
        </w:sdt>
      </w:tr>
    </w:tbl>
    <w:p w14:paraId="729E54A5" w14:textId="77777777" w:rsidR="00925692" w:rsidRPr="00836077" w:rsidRDefault="00925692" w:rsidP="009F1EC5">
      <w:pPr>
        <w:rPr>
          <w:rFonts w:cs="Arial"/>
          <w:b/>
          <w:color w:val="538135" w:themeColor="accent6" w:themeShade="BF"/>
          <w:sz w:val="28"/>
          <w:szCs w:val="28"/>
        </w:rPr>
      </w:pPr>
    </w:p>
    <w:p w14:paraId="374926DA" w14:textId="30F00DC7" w:rsidR="00992156" w:rsidRDefault="001A19DF">
      <w:pPr>
        <w:rPr>
          <w:rFonts w:cs="Arial"/>
          <w:sz w:val="28"/>
          <w:szCs w:val="28"/>
        </w:rPr>
      </w:pPr>
      <w:r w:rsidRPr="00836077">
        <w:rPr>
          <w:rFonts w:cs="Arial"/>
          <w:sz w:val="28"/>
          <w:szCs w:val="28"/>
        </w:rPr>
        <w:t>2</w:t>
      </w:r>
      <w:r w:rsidR="00992156" w:rsidRPr="00836077">
        <w:rPr>
          <w:rFonts w:cs="Arial"/>
          <w:sz w:val="28"/>
          <w:szCs w:val="28"/>
        </w:rPr>
        <w:t>.</w:t>
      </w:r>
      <w:r w:rsidR="00992156" w:rsidRPr="00836077">
        <w:rPr>
          <w:rFonts w:cs="Arial"/>
          <w:b/>
          <w:sz w:val="28"/>
          <w:szCs w:val="28"/>
        </w:rPr>
        <w:t xml:space="preserve"> </w:t>
      </w:r>
      <w:r w:rsidR="00992156" w:rsidRPr="00836077">
        <w:rPr>
          <w:rFonts w:cs="Arial"/>
          <w:sz w:val="28"/>
          <w:szCs w:val="28"/>
        </w:rPr>
        <w:t xml:space="preserve">What area of </w:t>
      </w:r>
      <w:r w:rsidR="004E6E7F" w:rsidRPr="00836077">
        <w:rPr>
          <w:rFonts w:cs="Arial"/>
          <w:sz w:val="28"/>
          <w:szCs w:val="28"/>
        </w:rPr>
        <w:t xml:space="preserve">the </w:t>
      </w:r>
      <w:r w:rsidR="00992156" w:rsidRPr="00836077">
        <w:rPr>
          <w:rFonts w:cs="Arial"/>
          <w:sz w:val="28"/>
          <w:szCs w:val="28"/>
        </w:rPr>
        <w:t>environment does your re</w:t>
      </w:r>
      <w:r w:rsidR="00902FB3" w:rsidRPr="00836077">
        <w:rPr>
          <w:rFonts w:cs="Arial"/>
          <w:sz w:val="28"/>
          <w:szCs w:val="28"/>
        </w:rPr>
        <w:t>presentation</w:t>
      </w:r>
      <w:r w:rsidR="00992156" w:rsidRPr="00836077">
        <w:rPr>
          <w:rFonts w:cs="Arial"/>
          <w:sz w:val="28"/>
          <w:szCs w:val="28"/>
        </w:rPr>
        <w:t xml:space="preserve"> relate to? </w:t>
      </w:r>
      <w:r w:rsidR="00425352" w:rsidRPr="00836077">
        <w:rPr>
          <w:rFonts w:cs="Arial"/>
          <w:sz w:val="28"/>
          <w:szCs w:val="28"/>
        </w:rPr>
        <w:t>(for example,</w:t>
      </w:r>
      <w:r w:rsidR="00D34DA6" w:rsidRPr="00836077">
        <w:rPr>
          <w:rFonts w:cs="Arial"/>
          <w:sz w:val="28"/>
          <w:szCs w:val="28"/>
        </w:rPr>
        <w:t xml:space="preserve"> air quality/pollution, water quality/pollution, contaminated land, nature conservation, protected sites, protected species, climate change environmental assessment and monitoring)</w:t>
      </w:r>
      <w:r w:rsidR="00055C1F">
        <w:rPr>
          <w:rFonts w:cs="Arial"/>
          <w:sz w:val="28"/>
          <w:szCs w:val="28"/>
        </w:rPr>
        <w:t>.</w:t>
      </w:r>
    </w:p>
    <w:p w14:paraId="1C067FF3" w14:textId="77777777" w:rsidR="00925692" w:rsidRDefault="00925692" w:rsidP="00925692">
      <w:pPr>
        <w:rPr>
          <w:rFonts w:cs="Arial"/>
          <w:sz w:val="28"/>
          <w:szCs w:val="28"/>
        </w:rPr>
      </w:pPr>
    </w:p>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9016"/>
      </w:tblGrid>
      <w:tr w:rsidR="00925692" w14:paraId="559BED3B" w14:textId="77777777" w:rsidTr="00F134C0">
        <w:trPr>
          <w:trHeight w:val="1010"/>
        </w:trPr>
        <w:sdt>
          <w:sdtPr>
            <w:id w:val="1038628352"/>
            <w:placeholder>
              <w:docPart w:val="DefaultPlaceholder_-1854013440"/>
            </w:placeholder>
            <w:showingPlcHdr/>
          </w:sdtPr>
          <w:sdtEndPr/>
          <w:sdtContent>
            <w:tc>
              <w:tcPr>
                <w:tcW w:w="9016" w:type="dxa"/>
              </w:tcPr>
              <w:p w14:paraId="40674A58" w14:textId="77777777" w:rsidR="00925692" w:rsidRDefault="007B2C10" w:rsidP="007B2C10">
                <w:pPr>
                  <w:pStyle w:val="BodyText"/>
                </w:pPr>
                <w:r w:rsidRPr="00BE18DF">
                  <w:rPr>
                    <w:rStyle w:val="PlaceholderText"/>
                  </w:rPr>
                  <w:t>Click or tap here to enter text.</w:t>
                </w:r>
              </w:p>
            </w:tc>
          </w:sdtContent>
        </w:sdt>
      </w:tr>
    </w:tbl>
    <w:p w14:paraId="15F99A43" w14:textId="1E293BED" w:rsidR="00925692" w:rsidRDefault="00925692" w:rsidP="00925692">
      <w:pPr>
        <w:rPr>
          <w:rFonts w:cs="Arial"/>
          <w:sz w:val="28"/>
          <w:szCs w:val="28"/>
        </w:rPr>
      </w:pPr>
    </w:p>
    <w:p w14:paraId="369A1C21" w14:textId="7DAE5105" w:rsidR="00D34DA6" w:rsidRPr="00836077" w:rsidRDefault="00D34DA6" w:rsidP="00D34DA6">
      <w:pPr>
        <w:rPr>
          <w:rFonts w:cs="Arial"/>
          <w:sz w:val="28"/>
          <w:szCs w:val="28"/>
        </w:rPr>
      </w:pPr>
      <w:r w:rsidRPr="00836077">
        <w:rPr>
          <w:rFonts w:cs="Arial"/>
          <w:sz w:val="28"/>
          <w:szCs w:val="28"/>
        </w:rPr>
        <w:t>3.  Have you already contacted the public authority about the matter?</w:t>
      </w:r>
    </w:p>
    <w:p w14:paraId="5135FFC5" w14:textId="77777777" w:rsidR="00D34DA6" w:rsidRPr="00836077" w:rsidRDefault="00D34DA6" w:rsidP="00D34DA6">
      <w:pPr>
        <w:rPr>
          <w:rFonts w:cs="Arial"/>
          <w:sz w:val="28"/>
          <w:szCs w:val="28"/>
        </w:rPr>
      </w:pPr>
    </w:p>
    <w:p w14:paraId="1FA203FB" w14:textId="53C443BF" w:rsidR="00D34DA6" w:rsidRPr="00836077" w:rsidRDefault="00D34DA6" w:rsidP="00D34DA6">
      <w:pPr>
        <w:ind w:left="720"/>
        <w:rPr>
          <w:rFonts w:cs="Arial"/>
          <w:sz w:val="28"/>
          <w:szCs w:val="28"/>
        </w:rPr>
      </w:pPr>
      <w:r w:rsidRPr="00836077">
        <w:rPr>
          <w:rFonts w:cs="Arial"/>
          <w:sz w:val="28"/>
          <w:szCs w:val="28"/>
        </w:rPr>
        <w:t xml:space="preserve">Yes </w:t>
      </w:r>
      <w:sdt>
        <w:sdtPr>
          <w:rPr>
            <w:rFonts w:cs="Arial"/>
            <w:sz w:val="28"/>
            <w:szCs w:val="28"/>
          </w:rPr>
          <w:id w:val="-420027306"/>
          <w14:checkbox>
            <w14:checked w14:val="0"/>
            <w14:checkedState w14:val="2612" w14:font="MS Gothic"/>
            <w14:uncheckedState w14:val="2610" w14:font="MS Gothic"/>
          </w14:checkbox>
        </w:sdtPr>
        <w:sdtEndPr/>
        <w:sdtContent>
          <w:r w:rsidRPr="00836077">
            <w:rPr>
              <w:rFonts w:ascii="Segoe UI Symbol" w:eastAsia="MS Gothic" w:hAnsi="Segoe UI Symbol" w:cs="Segoe UI Symbol"/>
              <w:sz w:val="28"/>
              <w:szCs w:val="28"/>
            </w:rPr>
            <w:t>☐</w:t>
          </w:r>
        </w:sdtContent>
      </w:sdt>
      <w:r w:rsidRPr="00836077">
        <w:rPr>
          <w:rFonts w:cs="Arial"/>
          <w:sz w:val="28"/>
          <w:szCs w:val="28"/>
        </w:rPr>
        <w:tab/>
      </w:r>
      <w:r w:rsidR="00836077">
        <w:rPr>
          <w:rFonts w:cs="Arial"/>
          <w:sz w:val="28"/>
          <w:szCs w:val="28"/>
        </w:rPr>
        <w:t xml:space="preserve">         </w:t>
      </w:r>
      <w:r w:rsidRPr="00836077">
        <w:rPr>
          <w:rFonts w:cs="Arial"/>
          <w:sz w:val="28"/>
          <w:szCs w:val="28"/>
        </w:rPr>
        <w:t xml:space="preserve">No </w:t>
      </w:r>
      <w:sdt>
        <w:sdtPr>
          <w:rPr>
            <w:rFonts w:cs="Arial"/>
            <w:sz w:val="28"/>
            <w:szCs w:val="28"/>
          </w:rPr>
          <w:id w:val="617723054"/>
          <w14:checkbox>
            <w14:checked w14:val="0"/>
            <w14:checkedState w14:val="2612" w14:font="MS Gothic"/>
            <w14:uncheckedState w14:val="2610" w14:font="MS Gothic"/>
          </w14:checkbox>
        </w:sdtPr>
        <w:sdtEndPr/>
        <w:sdtContent>
          <w:r w:rsidRPr="00836077">
            <w:rPr>
              <w:rFonts w:ascii="Segoe UI Symbol" w:eastAsia="MS Gothic" w:hAnsi="Segoe UI Symbol" w:cs="Segoe UI Symbol"/>
              <w:sz w:val="28"/>
              <w:szCs w:val="28"/>
            </w:rPr>
            <w:t>☐</w:t>
          </w:r>
        </w:sdtContent>
      </w:sdt>
    </w:p>
    <w:p w14:paraId="257F7EBD" w14:textId="77777777" w:rsidR="00D34DA6" w:rsidRPr="00836077" w:rsidRDefault="00D34DA6" w:rsidP="00D34DA6">
      <w:pPr>
        <w:rPr>
          <w:rFonts w:cs="Arial"/>
          <w:sz w:val="28"/>
          <w:szCs w:val="28"/>
        </w:rPr>
      </w:pPr>
    </w:p>
    <w:p w14:paraId="272DE83C" w14:textId="77777777" w:rsidR="00D34DA6" w:rsidRPr="00836077" w:rsidRDefault="00D34DA6" w:rsidP="00D34DA6">
      <w:pPr>
        <w:rPr>
          <w:rFonts w:cs="Arial"/>
          <w:sz w:val="28"/>
          <w:szCs w:val="28"/>
        </w:rPr>
      </w:pPr>
      <w:r w:rsidRPr="00836077">
        <w:rPr>
          <w:rFonts w:cs="Arial"/>
          <w:sz w:val="28"/>
          <w:szCs w:val="28"/>
        </w:rPr>
        <w:t>Have you received a response?</w:t>
      </w:r>
    </w:p>
    <w:p w14:paraId="27331BE4" w14:textId="77777777" w:rsidR="00D34DA6" w:rsidRPr="00836077" w:rsidRDefault="00D34DA6" w:rsidP="00D34DA6">
      <w:pPr>
        <w:rPr>
          <w:rFonts w:cs="Arial"/>
          <w:sz w:val="28"/>
          <w:szCs w:val="28"/>
        </w:rPr>
      </w:pPr>
    </w:p>
    <w:p w14:paraId="6EC1C85A" w14:textId="77777777" w:rsidR="00D34DA6" w:rsidRPr="00836077" w:rsidRDefault="00D34DA6" w:rsidP="00D34DA6">
      <w:pPr>
        <w:ind w:left="720"/>
        <w:rPr>
          <w:rFonts w:cs="Arial"/>
          <w:sz w:val="28"/>
          <w:szCs w:val="28"/>
        </w:rPr>
      </w:pPr>
      <w:r w:rsidRPr="00836077">
        <w:rPr>
          <w:rFonts w:cs="Arial"/>
          <w:sz w:val="28"/>
          <w:szCs w:val="28"/>
        </w:rPr>
        <w:t xml:space="preserve">Yes </w:t>
      </w:r>
      <w:sdt>
        <w:sdtPr>
          <w:rPr>
            <w:rFonts w:cs="Arial"/>
            <w:sz w:val="28"/>
            <w:szCs w:val="28"/>
          </w:rPr>
          <w:id w:val="1973472936"/>
          <w14:checkbox>
            <w14:checked w14:val="0"/>
            <w14:checkedState w14:val="2612" w14:font="MS Gothic"/>
            <w14:uncheckedState w14:val="2610" w14:font="MS Gothic"/>
          </w14:checkbox>
        </w:sdtPr>
        <w:sdtEndPr/>
        <w:sdtContent>
          <w:r w:rsidRPr="00836077">
            <w:rPr>
              <w:rFonts w:ascii="Segoe UI Symbol" w:eastAsia="MS Gothic" w:hAnsi="Segoe UI Symbol" w:cs="Segoe UI Symbol"/>
              <w:sz w:val="28"/>
              <w:szCs w:val="28"/>
            </w:rPr>
            <w:t>☐</w:t>
          </w:r>
        </w:sdtContent>
      </w:sdt>
      <w:r w:rsidRPr="00836077">
        <w:rPr>
          <w:rFonts w:cs="Arial"/>
          <w:sz w:val="28"/>
          <w:szCs w:val="28"/>
        </w:rPr>
        <w:tab/>
      </w:r>
      <w:r w:rsidRPr="00836077">
        <w:rPr>
          <w:rFonts w:cs="Arial"/>
          <w:sz w:val="28"/>
          <w:szCs w:val="28"/>
        </w:rPr>
        <w:tab/>
        <w:t xml:space="preserve">No </w:t>
      </w:r>
      <w:sdt>
        <w:sdtPr>
          <w:rPr>
            <w:rFonts w:cs="Arial"/>
            <w:sz w:val="28"/>
            <w:szCs w:val="28"/>
          </w:rPr>
          <w:id w:val="2005937272"/>
          <w14:checkbox>
            <w14:checked w14:val="0"/>
            <w14:checkedState w14:val="2612" w14:font="MS Gothic"/>
            <w14:uncheckedState w14:val="2610" w14:font="MS Gothic"/>
          </w14:checkbox>
        </w:sdtPr>
        <w:sdtEndPr/>
        <w:sdtContent>
          <w:r w:rsidRPr="00836077">
            <w:rPr>
              <w:rFonts w:ascii="Segoe UI Symbol" w:eastAsia="MS Gothic" w:hAnsi="Segoe UI Symbol" w:cs="Segoe UI Symbol"/>
              <w:sz w:val="28"/>
              <w:szCs w:val="28"/>
            </w:rPr>
            <w:t>☐</w:t>
          </w:r>
        </w:sdtContent>
      </w:sdt>
    </w:p>
    <w:p w14:paraId="1B300C53" w14:textId="77777777" w:rsidR="00D34DA6" w:rsidRPr="00836077" w:rsidRDefault="00D34DA6" w:rsidP="00D34DA6">
      <w:pPr>
        <w:rPr>
          <w:rFonts w:cs="Arial"/>
          <w:sz w:val="28"/>
          <w:szCs w:val="28"/>
        </w:rPr>
      </w:pPr>
    </w:p>
    <w:p w14:paraId="1D5587B9" w14:textId="75CE4C6A" w:rsidR="00D34DA6" w:rsidRDefault="00D34DA6" w:rsidP="00D34DA6">
      <w:pPr>
        <w:rPr>
          <w:rFonts w:cs="Arial"/>
          <w:sz w:val="28"/>
          <w:szCs w:val="28"/>
        </w:rPr>
      </w:pPr>
      <w:r w:rsidRPr="00836077">
        <w:rPr>
          <w:rFonts w:cs="Arial"/>
          <w:sz w:val="28"/>
          <w:szCs w:val="28"/>
        </w:rPr>
        <w:t xml:space="preserve">If the answer to either of the above questions is ‘no’, please tell us in the box below why this is the case.  </w:t>
      </w:r>
    </w:p>
    <w:p w14:paraId="2057A63A" w14:textId="77777777" w:rsidR="00925692" w:rsidRDefault="00925692" w:rsidP="00925692">
      <w:pPr>
        <w:rPr>
          <w:rFonts w:cs="Arial"/>
          <w:sz w:val="28"/>
          <w:szCs w:val="28"/>
        </w:rPr>
      </w:pPr>
    </w:p>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9016"/>
      </w:tblGrid>
      <w:tr w:rsidR="00925692" w14:paraId="18069E05" w14:textId="77777777" w:rsidTr="00F134C0">
        <w:trPr>
          <w:trHeight w:val="3883"/>
        </w:trPr>
        <w:sdt>
          <w:sdtPr>
            <w:id w:val="1194198859"/>
            <w:placeholder>
              <w:docPart w:val="DefaultPlaceholder_-1854013440"/>
            </w:placeholder>
            <w:showingPlcHdr/>
          </w:sdtPr>
          <w:sdtEndPr/>
          <w:sdtContent>
            <w:tc>
              <w:tcPr>
                <w:tcW w:w="9016" w:type="dxa"/>
              </w:tcPr>
              <w:p w14:paraId="5D90D34A" w14:textId="77777777" w:rsidR="00925692" w:rsidRDefault="007B2C10" w:rsidP="007B2C10">
                <w:pPr>
                  <w:pStyle w:val="BodyText"/>
                </w:pPr>
                <w:r w:rsidRPr="00BE18DF">
                  <w:rPr>
                    <w:rStyle w:val="PlaceholderText"/>
                  </w:rPr>
                  <w:t>Click or tap here to enter text.</w:t>
                </w:r>
              </w:p>
            </w:tc>
          </w:sdtContent>
        </w:sdt>
      </w:tr>
    </w:tbl>
    <w:p w14:paraId="50E8DB04" w14:textId="77777777" w:rsidR="00925692" w:rsidRPr="00836077" w:rsidRDefault="00925692" w:rsidP="00925692">
      <w:pPr>
        <w:rPr>
          <w:rFonts w:cs="Arial"/>
          <w:b/>
          <w:color w:val="538135" w:themeColor="accent6" w:themeShade="BF"/>
          <w:sz w:val="28"/>
          <w:szCs w:val="28"/>
        </w:rPr>
      </w:pPr>
    </w:p>
    <w:p w14:paraId="06566610" w14:textId="77777777" w:rsidR="00925692" w:rsidRPr="00836077" w:rsidRDefault="00925692" w:rsidP="00D34DA6">
      <w:pPr>
        <w:rPr>
          <w:rFonts w:cs="Arial"/>
          <w:sz w:val="28"/>
          <w:szCs w:val="28"/>
        </w:rPr>
      </w:pPr>
    </w:p>
    <w:p w14:paraId="7B497F72" w14:textId="77322078" w:rsidR="0082115A" w:rsidRPr="00836077" w:rsidRDefault="00D34DA6" w:rsidP="009F1EC5">
      <w:pPr>
        <w:rPr>
          <w:rFonts w:cs="Arial"/>
          <w:sz w:val="28"/>
          <w:szCs w:val="28"/>
        </w:rPr>
      </w:pPr>
      <w:r w:rsidRPr="00836077">
        <w:rPr>
          <w:rFonts w:cs="Arial"/>
          <w:sz w:val="28"/>
          <w:szCs w:val="28"/>
        </w:rPr>
        <w:t>4</w:t>
      </w:r>
      <w:r w:rsidR="009F1EC5" w:rsidRPr="00836077">
        <w:rPr>
          <w:rFonts w:cs="Arial"/>
          <w:sz w:val="28"/>
          <w:szCs w:val="28"/>
        </w:rPr>
        <w:t xml:space="preserve">. </w:t>
      </w:r>
      <w:r w:rsidR="0082115A" w:rsidRPr="00836077">
        <w:rPr>
          <w:rFonts w:cs="Arial"/>
          <w:sz w:val="28"/>
          <w:szCs w:val="28"/>
        </w:rPr>
        <w:t xml:space="preserve"> Does your re</w:t>
      </w:r>
      <w:r w:rsidR="00902FB3" w:rsidRPr="00836077">
        <w:rPr>
          <w:rFonts w:cs="Arial"/>
          <w:sz w:val="28"/>
          <w:szCs w:val="28"/>
        </w:rPr>
        <w:t>presentation</w:t>
      </w:r>
      <w:r w:rsidR="0082115A" w:rsidRPr="00836077">
        <w:rPr>
          <w:rFonts w:cs="Arial"/>
          <w:sz w:val="28"/>
          <w:szCs w:val="28"/>
        </w:rPr>
        <w:t xml:space="preserve"> relate to:</w:t>
      </w:r>
    </w:p>
    <w:p w14:paraId="4DAB2A88" w14:textId="77777777" w:rsidR="0082115A" w:rsidRPr="00836077" w:rsidRDefault="0082115A" w:rsidP="009F1EC5">
      <w:pPr>
        <w:rPr>
          <w:rFonts w:cs="Arial"/>
          <w:sz w:val="28"/>
          <w:szCs w:val="28"/>
        </w:rPr>
      </w:pPr>
    </w:p>
    <w:p w14:paraId="3A8B6F76" w14:textId="54217BFB" w:rsidR="0082115A" w:rsidRPr="00836077" w:rsidRDefault="001A19DF" w:rsidP="0082115A">
      <w:pPr>
        <w:pStyle w:val="ListParagraph"/>
        <w:numPr>
          <w:ilvl w:val="0"/>
          <w:numId w:val="13"/>
        </w:numPr>
        <w:rPr>
          <w:rFonts w:ascii="Arial" w:hAnsi="Arial" w:cs="Arial"/>
          <w:sz w:val="28"/>
          <w:szCs w:val="28"/>
        </w:rPr>
      </w:pPr>
      <w:r w:rsidRPr="00836077">
        <w:rPr>
          <w:rFonts w:ascii="Arial" w:hAnsi="Arial" w:cs="Arial"/>
          <w:sz w:val="28"/>
          <w:szCs w:val="28"/>
        </w:rPr>
        <w:t>A public authority</w:t>
      </w:r>
      <w:r w:rsidR="006B2A0B" w:rsidRPr="00836077">
        <w:rPr>
          <w:rFonts w:ascii="Arial" w:hAnsi="Arial" w:cs="Arial"/>
          <w:sz w:val="28"/>
          <w:szCs w:val="28"/>
        </w:rPr>
        <w:t xml:space="preserve"> not </w:t>
      </w:r>
      <w:r w:rsidR="008D4F63" w:rsidRPr="00836077">
        <w:rPr>
          <w:rFonts w:ascii="Arial" w:hAnsi="Arial" w:cs="Arial"/>
          <w:sz w:val="28"/>
          <w:szCs w:val="28"/>
        </w:rPr>
        <w:t>complying with an e</w:t>
      </w:r>
      <w:r w:rsidR="0082115A" w:rsidRPr="00836077">
        <w:rPr>
          <w:rFonts w:ascii="Arial" w:hAnsi="Arial" w:cs="Arial"/>
          <w:sz w:val="28"/>
          <w:szCs w:val="28"/>
        </w:rPr>
        <w:t>nvironmental law?</w:t>
      </w:r>
    </w:p>
    <w:p w14:paraId="123FC35C" w14:textId="2381A6BA" w:rsidR="0082115A" w:rsidRPr="00836077" w:rsidRDefault="0082115A" w:rsidP="0082115A">
      <w:pPr>
        <w:ind w:left="720"/>
        <w:rPr>
          <w:rFonts w:cs="Arial"/>
          <w:sz w:val="28"/>
          <w:szCs w:val="28"/>
        </w:rPr>
      </w:pPr>
      <w:r w:rsidRPr="00836077">
        <w:rPr>
          <w:rFonts w:cs="Arial"/>
          <w:sz w:val="28"/>
          <w:szCs w:val="28"/>
        </w:rPr>
        <w:t xml:space="preserve">Yes </w:t>
      </w:r>
      <w:sdt>
        <w:sdtPr>
          <w:rPr>
            <w:rFonts w:cs="Arial"/>
            <w:sz w:val="28"/>
            <w:szCs w:val="28"/>
          </w:rPr>
          <w:id w:val="770358604"/>
          <w14:checkbox>
            <w14:checked w14:val="0"/>
            <w14:checkedState w14:val="2612" w14:font="MS Gothic"/>
            <w14:uncheckedState w14:val="2610" w14:font="MS Gothic"/>
          </w14:checkbox>
        </w:sdtPr>
        <w:sdtEndPr/>
        <w:sdtContent>
          <w:r w:rsidR="007D3E00">
            <w:rPr>
              <w:rFonts w:ascii="MS Gothic" w:eastAsia="MS Gothic" w:hAnsi="MS Gothic" w:cs="Arial" w:hint="eastAsia"/>
              <w:sz w:val="28"/>
              <w:szCs w:val="28"/>
            </w:rPr>
            <w:t>☐</w:t>
          </w:r>
        </w:sdtContent>
      </w:sdt>
      <w:r w:rsidRPr="00836077">
        <w:rPr>
          <w:rFonts w:cs="Arial"/>
          <w:sz w:val="28"/>
          <w:szCs w:val="28"/>
        </w:rPr>
        <w:tab/>
      </w:r>
      <w:r w:rsidRPr="00836077">
        <w:rPr>
          <w:rFonts w:cs="Arial"/>
          <w:sz w:val="28"/>
          <w:szCs w:val="28"/>
        </w:rPr>
        <w:tab/>
        <w:t xml:space="preserve">No </w:t>
      </w:r>
      <w:sdt>
        <w:sdtPr>
          <w:rPr>
            <w:rFonts w:cs="Arial"/>
            <w:sz w:val="28"/>
            <w:szCs w:val="28"/>
          </w:rPr>
          <w:id w:val="1892995585"/>
          <w14:checkbox>
            <w14:checked w14:val="0"/>
            <w14:checkedState w14:val="2612" w14:font="MS Gothic"/>
            <w14:uncheckedState w14:val="2610" w14:font="MS Gothic"/>
          </w14:checkbox>
        </w:sdtPr>
        <w:sdtEndPr/>
        <w:sdtContent>
          <w:r w:rsidRPr="00836077">
            <w:rPr>
              <w:rFonts w:ascii="Segoe UI Symbol" w:eastAsia="MS Gothic" w:hAnsi="Segoe UI Symbol" w:cs="Segoe UI Symbol"/>
              <w:sz w:val="28"/>
              <w:szCs w:val="28"/>
            </w:rPr>
            <w:t>☐</w:t>
          </w:r>
        </w:sdtContent>
      </w:sdt>
      <w:r w:rsidRPr="00836077">
        <w:rPr>
          <w:rFonts w:cs="Arial"/>
          <w:sz w:val="28"/>
          <w:szCs w:val="28"/>
        </w:rPr>
        <w:t xml:space="preserve">          Don’t know </w:t>
      </w:r>
      <w:sdt>
        <w:sdtPr>
          <w:rPr>
            <w:rFonts w:cs="Arial"/>
            <w:sz w:val="28"/>
            <w:szCs w:val="28"/>
          </w:rPr>
          <w:id w:val="913738696"/>
          <w14:checkbox>
            <w14:checked w14:val="0"/>
            <w14:checkedState w14:val="2612" w14:font="MS Gothic"/>
            <w14:uncheckedState w14:val="2610" w14:font="MS Gothic"/>
          </w14:checkbox>
        </w:sdtPr>
        <w:sdtEndPr/>
        <w:sdtContent>
          <w:r w:rsidRPr="00836077">
            <w:rPr>
              <w:rFonts w:ascii="Segoe UI Symbol" w:eastAsia="MS Gothic" w:hAnsi="Segoe UI Symbol" w:cs="Segoe UI Symbol"/>
              <w:sz w:val="28"/>
              <w:szCs w:val="28"/>
            </w:rPr>
            <w:t>☐</w:t>
          </w:r>
        </w:sdtContent>
      </w:sdt>
    </w:p>
    <w:p w14:paraId="3EC2BD2C" w14:textId="77777777" w:rsidR="00D058D1" w:rsidRPr="00836077" w:rsidRDefault="00D058D1" w:rsidP="0082115A">
      <w:pPr>
        <w:ind w:left="720"/>
        <w:rPr>
          <w:rFonts w:cs="Arial"/>
          <w:sz w:val="28"/>
          <w:szCs w:val="28"/>
        </w:rPr>
      </w:pPr>
    </w:p>
    <w:p w14:paraId="594C4CBA" w14:textId="77777777" w:rsidR="00D058D1" w:rsidRPr="00836077" w:rsidRDefault="00D058D1" w:rsidP="00D058D1">
      <w:pPr>
        <w:pStyle w:val="ListParagraph"/>
        <w:numPr>
          <w:ilvl w:val="0"/>
          <w:numId w:val="13"/>
        </w:numPr>
        <w:rPr>
          <w:rFonts w:ascii="Arial" w:hAnsi="Arial" w:cs="Arial"/>
          <w:sz w:val="28"/>
          <w:szCs w:val="28"/>
        </w:rPr>
      </w:pPr>
      <w:r w:rsidRPr="00836077">
        <w:rPr>
          <w:rFonts w:ascii="Arial" w:hAnsi="Arial" w:cs="Arial"/>
          <w:sz w:val="28"/>
          <w:szCs w:val="28"/>
        </w:rPr>
        <w:t>Environmental law not being implemented or applied properly?</w:t>
      </w:r>
    </w:p>
    <w:p w14:paraId="5F286B70" w14:textId="77777777" w:rsidR="00D058D1" w:rsidRPr="00836077" w:rsidRDefault="00D058D1" w:rsidP="00D058D1">
      <w:pPr>
        <w:ind w:left="720"/>
        <w:rPr>
          <w:rFonts w:cs="Arial"/>
          <w:sz w:val="28"/>
          <w:szCs w:val="28"/>
        </w:rPr>
      </w:pPr>
      <w:r w:rsidRPr="00836077">
        <w:rPr>
          <w:rFonts w:cs="Arial"/>
          <w:sz w:val="28"/>
          <w:szCs w:val="28"/>
        </w:rPr>
        <w:t xml:space="preserve">Yes </w:t>
      </w:r>
      <w:sdt>
        <w:sdtPr>
          <w:rPr>
            <w:rFonts w:cs="Arial"/>
            <w:sz w:val="28"/>
            <w:szCs w:val="28"/>
          </w:rPr>
          <w:id w:val="-845785046"/>
          <w14:checkbox>
            <w14:checked w14:val="0"/>
            <w14:checkedState w14:val="2612" w14:font="MS Gothic"/>
            <w14:uncheckedState w14:val="2610" w14:font="MS Gothic"/>
          </w14:checkbox>
        </w:sdtPr>
        <w:sdtEndPr/>
        <w:sdtContent>
          <w:r w:rsidRPr="00836077">
            <w:rPr>
              <w:rFonts w:ascii="Segoe UI Symbol" w:eastAsia="MS Gothic" w:hAnsi="Segoe UI Symbol" w:cs="Segoe UI Symbol"/>
              <w:sz w:val="28"/>
              <w:szCs w:val="28"/>
            </w:rPr>
            <w:t>☐</w:t>
          </w:r>
        </w:sdtContent>
      </w:sdt>
      <w:r w:rsidRPr="00836077">
        <w:rPr>
          <w:rFonts w:cs="Arial"/>
          <w:sz w:val="28"/>
          <w:szCs w:val="28"/>
        </w:rPr>
        <w:tab/>
      </w:r>
      <w:r w:rsidRPr="00836077">
        <w:rPr>
          <w:rFonts w:cs="Arial"/>
          <w:sz w:val="28"/>
          <w:szCs w:val="28"/>
        </w:rPr>
        <w:tab/>
        <w:t xml:space="preserve">No </w:t>
      </w:r>
      <w:sdt>
        <w:sdtPr>
          <w:rPr>
            <w:rFonts w:cs="Arial"/>
            <w:sz w:val="28"/>
            <w:szCs w:val="28"/>
          </w:rPr>
          <w:id w:val="-1664389857"/>
          <w14:checkbox>
            <w14:checked w14:val="0"/>
            <w14:checkedState w14:val="2612" w14:font="MS Gothic"/>
            <w14:uncheckedState w14:val="2610" w14:font="MS Gothic"/>
          </w14:checkbox>
        </w:sdtPr>
        <w:sdtEndPr/>
        <w:sdtContent>
          <w:r w:rsidRPr="00836077">
            <w:rPr>
              <w:rFonts w:ascii="Segoe UI Symbol" w:eastAsia="MS Gothic" w:hAnsi="Segoe UI Symbol" w:cs="Segoe UI Symbol"/>
              <w:sz w:val="28"/>
              <w:szCs w:val="28"/>
            </w:rPr>
            <w:t>☐</w:t>
          </w:r>
        </w:sdtContent>
      </w:sdt>
      <w:r w:rsidRPr="00836077">
        <w:rPr>
          <w:rFonts w:cs="Arial"/>
          <w:sz w:val="28"/>
          <w:szCs w:val="28"/>
        </w:rPr>
        <w:t xml:space="preserve">          Don’t know </w:t>
      </w:r>
      <w:sdt>
        <w:sdtPr>
          <w:rPr>
            <w:rFonts w:cs="Arial"/>
            <w:sz w:val="28"/>
            <w:szCs w:val="28"/>
          </w:rPr>
          <w:id w:val="1142925560"/>
          <w14:checkbox>
            <w14:checked w14:val="0"/>
            <w14:checkedState w14:val="2612" w14:font="MS Gothic"/>
            <w14:uncheckedState w14:val="2610" w14:font="MS Gothic"/>
          </w14:checkbox>
        </w:sdtPr>
        <w:sdtEndPr/>
        <w:sdtContent>
          <w:r w:rsidRPr="00836077">
            <w:rPr>
              <w:rFonts w:ascii="Segoe UI Symbol" w:eastAsia="MS Gothic" w:hAnsi="Segoe UI Symbol" w:cs="Segoe UI Symbol"/>
              <w:sz w:val="28"/>
              <w:szCs w:val="28"/>
            </w:rPr>
            <w:t>☐</w:t>
          </w:r>
        </w:sdtContent>
      </w:sdt>
    </w:p>
    <w:p w14:paraId="33364A75" w14:textId="77777777" w:rsidR="0082115A" w:rsidRPr="00836077" w:rsidRDefault="0082115A" w:rsidP="0082115A">
      <w:pPr>
        <w:ind w:left="720"/>
        <w:rPr>
          <w:rFonts w:cs="Arial"/>
          <w:sz w:val="28"/>
          <w:szCs w:val="28"/>
        </w:rPr>
      </w:pPr>
    </w:p>
    <w:p w14:paraId="44D34086" w14:textId="493EF9B8" w:rsidR="0082115A" w:rsidRPr="00836077" w:rsidRDefault="008D4F63" w:rsidP="0082115A">
      <w:pPr>
        <w:pStyle w:val="ListParagraph"/>
        <w:numPr>
          <w:ilvl w:val="0"/>
          <w:numId w:val="13"/>
        </w:numPr>
        <w:rPr>
          <w:rFonts w:ascii="Arial" w:hAnsi="Arial" w:cs="Arial"/>
          <w:sz w:val="28"/>
          <w:szCs w:val="28"/>
        </w:rPr>
      </w:pPr>
      <w:r w:rsidRPr="00836077">
        <w:rPr>
          <w:rFonts w:ascii="Arial" w:hAnsi="Arial" w:cs="Arial"/>
          <w:sz w:val="28"/>
          <w:szCs w:val="28"/>
        </w:rPr>
        <w:t xml:space="preserve">An </w:t>
      </w:r>
      <w:r w:rsidR="0082115A" w:rsidRPr="00836077">
        <w:rPr>
          <w:rFonts w:ascii="Arial" w:hAnsi="Arial" w:cs="Arial"/>
          <w:sz w:val="28"/>
          <w:szCs w:val="28"/>
        </w:rPr>
        <w:t>environmental law</w:t>
      </w:r>
      <w:r w:rsidRPr="00836077">
        <w:rPr>
          <w:rFonts w:ascii="Arial" w:hAnsi="Arial" w:cs="Arial"/>
          <w:sz w:val="28"/>
          <w:szCs w:val="28"/>
        </w:rPr>
        <w:t xml:space="preserve"> isn’t effective in protecting the environment</w:t>
      </w:r>
      <w:r w:rsidR="0082115A" w:rsidRPr="00836077">
        <w:rPr>
          <w:rFonts w:ascii="Arial" w:hAnsi="Arial" w:cs="Arial"/>
          <w:sz w:val="28"/>
          <w:szCs w:val="28"/>
        </w:rPr>
        <w:t>?</w:t>
      </w:r>
    </w:p>
    <w:p w14:paraId="775F1C3C" w14:textId="2930D59B" w:rsidR="0082115A" w:rsidRPr="00836077" w:rsidRDefault="0082115A" w:rsidP="0082115A">
      <w:pPr>
        <w:ind w:left="720"/>
        <w:rPr>
          <w:rFonts w:cs="Arial"/>
          <w:sz w:val="28"/>
          <w:szCs w:val="28"/>
        </w:rPr>
      </w:pPr>
      <w:r w:rsidRPr="00836077">
        <w:rPr>
          <w:rFonts w:cs="Arial"/>
          <w:sz w:val="28"/>
          <w:szCs w:val="28"/>
        </w:rPr>
        <w:t xml:space="preserve">Yes </w:t>
      </w:r>
      <w:sdt>
        <w:sdtPr>
          <w:rPr>
            <w:rFonts w:cs="Arial"/>
            <w:sz w:val="28"/>
            <w:szCs w:val="28"/>
          </w:rPr>
          <w:id w:val="-1503892588"/>
          <w14:checkbox>
            <w14:checked w14:val="0"/>
            <w14:checkedState w14:val="2612" w14:font="MS Gothic"/>
            <w14:uncheckedState w14:val="2610" w14:font="MS Gothic"/>
          </w14:checkbox>
        </w:sdtPr>
        <w:sdtEndPr/>
        <w:sdtContent>
          <w:r w:rsidRPr="00836077">
            <w:rPr>
              <w:rFonts w:ascii="Segoe UI Symbol" w:eastAsia="MS Gothic" w:hAnsi="Segoe UI Symbol" w:cs="Segoe UI Symbol"/>
              <w:sz w:val="28"/>
              <w:szCs w:val="28"/>
            </w:rPr>
            <w:t>☐</w:t>
          </w:r>
        </w:sdtContent>
      </w:sdt>
      <w:r w:rsidRPr="00836077">
        <w:rPr>
          <w:rFonts w:cs="Arial"/>
          <w:sz w:val="28"/>
          <w:szCs w:val="28"/>
        </w:rPr>
        <w:tab/>
      </w:r>
      <w:r w:rsidRPr="00836077">
        <w:rPr>
          <w:rFonts w:cs="Arial"/>
          <w:sz w:val="28"/>
          <w:szCs w:val="28"/>
        </w:rPr>
        <w:tab/>
        <w:t xml:space="preserve">No </w:t>
      </w:r>
      <w:sdt>
        <w:sdtPr>
          <w:rPr>
            <w:rFonts w:cs="Arial"/>
            <w:sz w:val="28"/>
            <w:szCs w:val="28"/>
          </w:rPr>
          <w:id w:val="1764961637"/>
          <w14:checkbox>
            <w14:checked w14:val="0"/>
            <w14:checkedState w14:val="2612" w14:font="MS Gothic"/>
            <w14:uncheckedState w14:val="2610" w14:font="MS Gothic"/>
          </w14:checkbox>
        </w:sdtPr>
        <w:sdtEndPr/>
        <w:sdtContent>
          <w:r w:rsidRPr="00836077">
            <w:rPr>
              <w:rFonts w:ascii="Segoe UI Symbol" w:eastAsia="MS Gothic" w:hAnsi="Segoe UI Symbol" w:cs="Segoe UI Symbol"/>
              <w:sz w:val="28"/>
              <w:szCs w:val="28"/>
            </w:rPr>
            <w:t>☐</w:t>
          </w:r>
        </w:sdtContent>
      </w:sdt>
      <w:r w:rsidRPr="00836077">
        <w:rPr>
          <w:rFonts w:cs="Arial"/>
          <w:sz w:val="28"/>
          <w:szCs w:val="28"/>
        </w:rPr>
        <w:t xml:space="preserve">          Don’t know </w:t>
      </w:r>
      <w:sdt>
        <w:sdtPr>
          <w:rPr>
            <w:rFonts w:cs="Arial"/>
            <w:sz w:val="28"/>
            <w:szCs w:val="28"/>
          </w:rPr>
          <w:id w:val="1894768223"/>
          <w14:checkbox>
            <w14:checked w14:val="0"/>
            <w14:checkedState w14:val="2612" w14:font="MS Gothic"/>
            <w14:uncheckedState w14:val="2610" w14:font="MS Gothic"/>
          </w14:checkbox>
        </w:sdtPr>
        <w:sdtEndPr/>
        <w:sdtContent>
          <w:r w:rsidRPr="00836077">
            <w:rPr>
              <w:rFonts w:ascii="Segoe UI Symbol" w:eastAsia="MS Gothic" w:hAnsi="Segoe UI Symbol" w:cs="Segoe UI Symbol"/>
              <w:sz w:val="28"/>
              <w:szCs w:val="28"/>
            </w:rPr>
            <w:t>☐</w:t>
          </w:r>
        </w:sdtContent>
      </w:sdt>
      <w:r w:rsidRPr="00836077">
        <w:rPr>
          <w:rFonts w:cs="Arial"/>
          <w:sz w:val="28"/>
          <w:szCs w:val="28"/>
        </w:rPr>
        <w:t xml:space="preserve"> </w:t>
      </w:r>
    </w:p>
    <w:p w14:paraId="16CB158C" w14:textId="77777777" w:rsidR="0082115A" w:rsidRPr="00836077" w:rsidRDefault="0082115A" w:rsidP="0082115A">
      <w:pPr>
        <w:ind w:left="720"/>
        <w:rPr>
          <w:rFonts w:cs="Arial"/>
          <w:sz w:val="28"/>
          <w:szCs w:val="28"/>
        </w:rPr>
      </w:pPr>
    </w:p>
    <w:p w14:paraId="20A58541" w14:textId="37DB6ECD" w:rsidR="001A19DF" w:rsidRPr="00836077" w:rsidRDefault="001A19DF" w:rsidP="0082115A">
      <w:pPr>
        <w:ind w:left="720"/>
        <w:rPr>
          <w:rFonts w:cs="Arial"/>
          <w:sz w:val="28"/>
          <w:szCs w:val="28"/>
        </w:rPr>
      </w:pPr>
    </w:p>
    <w:p w14:paraId="45B96A7E" w14:textId="4400B625" w:rsidR="008D4F63" w:rsidRPr="00836077" w:rsidRDefault="00D34DA6" w:rsidP="008D4F63">
      <w:pPr>
        <w:pStyle w:val="ListParagraph"/>
        <w:ind w:left="0"/>
        <w:rPr>
          <w:rFonts w:ascii="Arial" w:hAnsi="Arial" w:cs="Arial"/>
          <w:sz w:val="28"/>
          <w:szCs w:val="28"/>
        </w:rPr>
      </w:pPr>
      <w:r w:rsidRPr="00836077">
        <w:rPr>
          <w:rFonts w:ascii="Arial" w:hAnsi="Arial" w:cs="Arial"/>
          <w:sz w:val="28"/>
          <w:szCs w:val="28"/>
        </w:rPr>
        <w:t>5.  If the answer to the above questions is ‘no’, ESS may not be able to help you.  If you have answered ‘yes’ or ‘don’t know’ to any of the questions above, please tell us in the box below what the background to your representation is, including the key dates when decisions/actions were taken, and specifically what you feel ha</w:t>
      </w:r>
      <w:r w:rsidR="00055C1F">
        <w:rPr>
          <w:rFonts w:ascii="Arial" w:hAnsi="Arial" w:cs="Arial"/>
          <w:sz w:val="28"/>
          <w:szCs w:val="28"/>
        </w:rPr>
        <w:t>s gone wrong.</w:t>
      </w:r>
      <w:r w:rsidRPr="00836077">
        <w:rPr>
          <w:rFonts w:ascii="Arial" w:hAnsi="Arial" w:cs="Arial"/>
          <w:sz w:val="28"/>
          <w:szCs w:val="28"/>
        </w:rPr>
        <w:t xml:space="preserve">  </w:t>
      </w:r>
      <w:r w:rsidR="008D4F63" w:rsidRPr="00836077">
        <w:rPr>
          <w:rFonts w:ascii="Arial" w:hAnsi="Arial" w:cs="Arial"/>
          <w:sz w:val="28"/>
          <w:szCs w:val="28"/>
        </w:rPr>
        <w:t xml:space="preserve">If possible, please include below </w:t>
      </w:r>
      <w:r w:rsidRPr="00836077">
        <w:rPr>
          <w:rFonts w:ascii="Arial" w:hAnsi="Arial" w:cs="Arial"/>
          <w:sz w:val="28"/>
          <w:szCs w:val="28"/>
        </w:rPr>
        <w:t>the details of the environmental law(s) your concerns relate to</w:t>
      </w:r>
      <w:r w:rsidR="008D4F63" w:rsidRPr="00836077">
        <w:rPr>
          <w:rFonts w:ascii="Arial" w:hAnsi="Arial" w:cs="Arial"/>
          <w:sz w:val="28"/>
          <w:szCs w:val="28"/>
        </w:rPr>
        <w:t xml:space="preserve"> and, whether there any related public authority policies, guidance and/or decisions.  </w:t>
      </w:r>
    </w:p>
    <w:p w14:paraId="783689A8" w14:textId="5B85B370" w:rsidR="001A19DF" w:rsidRDefault="008D4F63" w:rsidP="00D34DA6">
      <w:pPr>
        <w:rPr>
          <w:rFonts w:cs="Arial"/>
          <w:sz w:val="28"/>
          <w:szCs w:val="28"/>
        </w:rPr>
      </w:pPr>
      <w:r w:rsidRPr="00836077">
        <w:rPr>
          <w:rFonts w:cs="Arial"/>
          <w:sz w:val="28"/>
          <w:szCs w:val="28"/>
        </w:rPr>
        <w:t xml:space="preserve">It would also be of assistance if you could also provide </w:t>
      </w:r>
      <w:r w:rsidR="00D34DA6" w:rsidRPr="00836077">
        <w:rPr>
          <w:rFonts w:cs="Arial"/>
          <w:sz w:val="28"/>
          <w:szCs w:val="28"/>
        </w:rPr>
        <w:t xml:space="preserve">copies of the public authority’s response to you and any supporting information you have.  </w:t>
      </w:r>
    </w:p>
    <w:p w14:paraId="0567CCFE" w14:textId="77777777" w:rsidR="00925692" w:rsidRDefault="00925692" w:rsidP="00925692">
      <w:pPr>
        <w:rPr>
          <w:rFonts w:cs="Arial"/>
          <w:sz w:val="28"/>
          <w:szCs w:val="28"/>
        </w:rPr>
      </w:pPr>
    </w:p>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9016"/>
      </w:tblGrid>
      <w:tr w:rsidR="00925692" w14:paraId="1ABB8E02" w14:textId="77777777" w:rsidTr="00F134C0">
        <w:trPr>
          <w:trHeight w:val="4557"/>
        </w:trPr>
        <w:sdt>
          <w:sdtPr>
            <w:id w:val="1917973085"/>
            <w:placeholder>
              <w:docPart w:val="DefaultPlaceholder_-1854013440"/>
            </w:placeholder>
            <w:showingPlcHdr/>
          </w:sdtPr>
          <w:sdtEndPr/>
          <w:sdtContent>
            <w:tc>
              <w:tcPr>
                <w:tcW w:w="9016" w:type="dxa"/>
              </w:tcPr>
              <w:p w14:paraId="7A2FE6F0" w14:textId="77777777" w:rsidR="00925692" w:rsidRDefault="007B2C10" w:rsidP="007B2C10">
                <w:pPr>
                  <w:pStyle w:val="BodyText"/>
                </w:pPr>
                <w:r w:rsidRPr="00BE18DF">
                  <w:rPr>
                    <w:rStyle w:val="PlaceholderText"/>
                  </w:rPr>
                  <w:t>Click or tap here to enter text.</w:t>
                </w:r>
              </w:p>
            </w:tc>
          </w:sdtContent>
        </w:sdt>
      </w:tr>
    </w:tbl>
    <w:p w14:paraId="2843B047" w14:textId="77777777" w:rsidR="00925692" w:rsidRPr="00836077" w:rsidRDefault="00925692" w:rsidP="00925692">
      <w:pPr>
        <w:rPr>
          <w:rFonts w:cs="Arial"/>
          <w:b/>
          <w:color w:val="538135" w:themeColor="accent6" w:themeShade="BF"/>
          <w:sz w:val="28"/>
          <w:szCs w:val="28"/>
        </w:rPr>
      </w:pPr>
    </w:p>
    <w:p w14:paraId="619CE839" w14:textId="77777777" w:rsidR="00925692" w:rsidRPr="00836077" w:rsidRDefault="00925692" w:rsidP="00D34DA6">
      <w:pPr>
        <w:rPr>
          <w:rFonts w:cs="Arial"/>
          <w:sz w:val="28"/>
          <w:szCs w:val="28"/>
        </w:rPr>
      </w:pPr>
    </w:p>
    <w:p w14:paraId="1229A940" w14:textId="179F6241" w:rsidR="00836077" w:rsidRDefault="00836077" w:rsidP="00D34DA6">
      <w:pPr>
        <w:ind w:left="720"/>
      </w:pPr>
    </w:p>
    <w:p w14:paraId="5E956EC6" w14:textId="77777777" w:rsidR="00836077" w:rsidRPr="00836077" w:rsidRDefault="00836077" w:rsidP="00D34DA6">
      <w:pPr>
        <w:ind w:left="720"/>
        <w:rPr>
          <w:rFonts w:cs="Arial"/>
          <w:sz w:val="28"/>
          <w:szCs w:val="28"/>
        </w:rPr>
      </w:pPr>
    </w:p>
    <w:p w14:paraId="469571CD" w14:textId="33195173" w:rsidR="00DB581C" w:rsidRDefault="00D73848" w:rsidP="00DB581C">
      <w:pPr>
        <w:rPr>
          <w:rFonts w:cs="Arial"/>
          <w:sz w:val="28"/>
          <w:szCs w:val="28"/>
        </w:rPr>
      </w:pPr>
      <w:r w:rsidRPr="00836077">
        <w:rPr>
          <w:rFonts w:cs="Arial"/>
          <w:sz w:val="28"/>
          <w:szCs w:val="28"/>
        </w:rPr>
        <w:t>6</w:t>
      </w:r>
      <w:r w:rsidR="00DB581C" w:rsidRPr="00836077">
        <w:rPr>
          <w:rFonts w:cs="Arial"/>
          <w:sz w:val="28"/>
          <w:szCs w:val="28"/>
        </w:rPr>
        <w:t xml:space="preserve">.  What outcome are you seeking through bringing your representation to ESS? </w:t>
      </w:r>
    </w:p>
    <w:p w14:paraId="38454A7E" w14:textId="77777777" w:rsidR="00925692" w:rsidRDefault="00925692" w:rsidP="00925692">
      <w:pPr>
        <w:rPr>
          <w:rFonts w:cs="Arial"/>
          <w:sz w:val="28"/>
          <w:szCs w:val="28"/>
        </w:rPr>
      </w:pPr>
    </w:p>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9016"/>
      </w:tblGrid>
      <w:tr w:rsidR="00925692" w14:paraId="37D25D92" w14:textId="77777777" w:rsidTr="00F134C0">
        <w:trPr>
          <w:trHeight w:val="1010"/>
        </w:trPr>
        <w:sdt>
          <w:sdtPr>
            <w:id w:val="-2027096803"/>
            <w:placeholder>
              <w:docPart w:val="DefaultPlaceholder_-1854013440"/>
            </w:placeholder>
            <w:showingPlcHdr/>
          </w:sdtPr>
          <w:sdtEndPr/>
          <w:sdtContent>
            <w:tc>
              <w:tcPr>
                <w:tcW w:w="9016" w:type="dxa"/>
              </w:tcPr>
              <w:p w14:paraId="5547A002" w14:textId="77777777" w:rsidR="00925692" w:rsidRDefault="007B2C10" w:rsidP="007B2C10">
                <w:pPr>
                  <w:pStyle w:val="BodyText"/>
                </w:pPr>
                <w:r w:rsidRPr="00BE18DF">
                  <w:rPr>
                    <w:rStyle w:val="PlaceholderText"/>
                  </w:rPr>
                  <w:t>Click or tap here to enter text.</w:t>
                </w:r>
              </w:p>
            </w:tc>
          </w:sdtContent>
        </w:sdt>
      </w:tr>
    </w:tbl>
    <w:p w14:paraId="34D45DDA" w14:textId="77777777" w:rsidR="00AB7241" w:rsidRPr="00836077" w:rsidRDefault="00AB7241" w:rsidP="00992156">
      <w:pPr>
        <w:rPr>
          <w:rFonts w:cs="Arial"/>
          <w:b/>
          <w:color w:val="538135" w:themeColor="accent6" w:themeShade="BF"/>
          <w:sz w:val="28"/>
          <w:szCs w:val="28"/>
        </w:rPr>
      </w:pPr>
    </w:p>
    <w:p w14:paraId="52215155" w14:textId="77777777" w:rsidR="00992156" w:rsidRPr="00836077" w:rsidRDefault="00992156" w:rsidP="00992156">
      <w:pPr>
        <w:rPr>
          <w:rFonts w:cs="Arial"/>
          <w:b/>
          <w:color w:val="2F5496" w:themeColor="accent5" w:themeShade="BF"/>
          <w:sz w:val="28"/>
          <w:szCs w:val="28"/>
        </w:rPr>
      </w:pPr>
      <w:r w:rsidRPr="00836077">
        <w:rPr>
          <w:rFonts w:cs="Arial"/>
          <w:b/>
          <w:color w:val="2F5496" w:themeColor="accent5" w:themeShade="BF"/>
          <w:sz w:val="28"/>
          <w:szCs w:val="28"/>
        </w:rPr>
        <w:t>Section 2 – Your details</w:t>
      </w:r>
    </w:p>
    <w:p w14:paraId="6339FB40" w14:textId="77777777" w:rsidR="0082115A" w:rsidRPr="00836077" w:rsidRDefault="0082115A" w:rsidP="0082115A">
      <w:pPr>
        <w:rPr>
          <w:rFonts w:cs="Arial"/>
          <w:sz w:val="28"/>
          <w:szCs w:val="28"/>
        </w:rPr>
      </w:pPr>
    </w:p>
    <w:p w14:paraId="4268AA21" w14:textId="0B8E67A2" w:rsidR="00992156" w:rsidRDefault="00992156" w:rsidP="00992156">
      <w:pPr>
        <w:pStyle w:val="BodyText"/>
        <w:rPr>
          <w:rFonts w:eastAsia="Calibri" w:cs="Arial"/>
          <w:color w:val="auto"/>
          <w:sz w:val="28"/>
          <w:szCs w:val="28"/>
        </w:rPr>
      </w:pPr>
      <w:r w:rsidRPr="00836077">
        <w:rPr>
          <w:rFonts w:eastAsia="Calibri" w:cs="Arial"/>
          <w:color w:val="auto"/>
          <w:sz w:val="28"/>
          <w:szCs w:val="28"/>
        </w:rPr>
        <w:t xml:space="preserve">The person who identified the problem should normally fill in this form. </w:t>
      </w:r>
      <w:r w:rsidR="003757FB" w:rsidRPr="00836077">
        <w:rPr>
          <w:rFonts w:eastAsia="Calibri" w:cs="Arial"/>
          <w:color w:val="auto"/>
          <w:sz w:val="28"/>
          <w:szCs w:val="28"/>
        </w:rPr>
        <w:t xml:space="preserve"> </w:t>
      </w:r>
      <w:r w:rsidRPr="00836077">
        <w:rPr>
          <w:rFonts w:eastAsia="Calibri" w:cs="Arial"/>
          <w:color w:val="auto"/>
          <w:sz w:val="28"/>
          <w:szCs w:val="28"/>
        </w:rPr>
        <w:t xml:space="preserve">If you are </w:t>
      </w:r>
      <w:r w:rsidR="003757FB" w:rsidRPr="00836077">
        <w:rPr>
          <w:rFonts w:eastAsia="Calibri" w:cs="Arial"/>
          <w:color w:val="auto"/>
          <w:sz w:val="28"/>
          <w:szCs w:val="28"/>
        </w:rPr>
        <w:t>acting</w:t>
      </w:r>
      <w:r w:rsidRPr="00836077">
        <w:rPr>
          <w:rFonts w:eastAsia="Calibri" w:cs="Arial"/>
          <w:color w:val="auto"/>
          <w:sz w:val="28"/>
          <w:szCs w:val="28"/>
        </w:rPr>
        <w:t xml:space="preserve"> on behalf of someone else, please </w:t>
      </w:r>
      <w:r w:rsidR="004E6E7F" w:rsidRPr="00836077">
        <w:rPr>
          <w:rFonts w:eastAsia="Calibri" w:cs="Arial"/>
          <w:color w:val="auto"/>
          <w:sz w:val="28"/>
          <w:szCs w:val="28"/>
        </w:rPr>
        <w:t xml:space="preserve">check and confirm that they are content for you to do so.  </w:t>
      </w:r>
      <w:r w:rsidR="003757FB" w:rsidRPr="00836077">
        <w:rPr>
          <w:rFonts w:eastAsia="Calibri" w:cs="Arial"/>
          <w:color w:val="auto"/>
          <w:sz w:val="28"/>
          <w:szCs w:val="28"/>
        </w:rPr>
        <w:t xml:space="preserve"> </w:t>
      </w:r>
      <w:r w:rsidRPr="00836077">
        <w:rPr>
          <w:rFonts w:eastAsia="Calibri" w:cs="Arial"/>
          <w:color w:val="auto"/>
          <w:sz w:val="28"/>
          <w:szCs w:val="28"/>
        </w:rPr>
        <w:t xml:space="preserve">  </w:t>
      </w:r>
    </w:p>
    <w:p w14:paraId="712A7390" w14:textId="04A0409F" w:rsidR="00925692" w:rsidRDefault="00925692" w:rsidP="00992156">
      <w:pPr>
        <w:pStyle w:val="BodyText"/>
        <w:rPr>
          <w:rFonts w:eastAsia="Calibri" w:cs="Arial"/>
          <w:color w:val="auto"/>
          <w:sz w:val="28"/>
          <w:szCs w:val="28"/>
        </w:rPr>
      </w:pPr>
    </w:p>
    <w:tbl>
      <w:tblPr>
        <w:tblStyle w:val="TableGrid"/>
        <w:tblW w:w="0" w:type="auto"/>
        <w:tblLook w:val="04A0" w:firstRow="1" w:lastRow="0" w:firstColumn="1" w:lastColumn="0" w:noHBand="0" w:noVBand="1"/>
      </w:tblPr>
      <w:tblGrid>
        <w:gridCol w:w="4815"/>
        <w:gridCol w:w="4201"/>
      </w:tblGrid>
      <w:tr w:rsidR="00925692" w14:paraId="23BE46B8" w14:textId="77777777" w:rsidTr="00F134C0">
        <w:tc>
          <w:tcPr>
            <w:tcW w:w="4815" w:type="dxa"/>
            <w:tcBorders>
              <w:top w:val="nil"/>
              <w:left w:val="nil"/>
              <w:bottom w:val="nil"/>
              <w:right w:val="single" w:sz="2" w:space="0" w:color="auto"/>
            </w:tcBorders>
          </w:tcPr>
          <w:p w14:paraId="35BC8DA5" w14:textId="26A50528" w:rsidR="00925692" w:rsidRDefault="00925692" w:rsidP="00925692">
            <w:pPr>
              <w:pStyle w:val="BodyText"/>
              <w:spacing w:before="60" w:after="60"/>
              <w:rPr>
                <w:rFonts w:eastAsia="Calibri" w:cs="Arial"/>
                <w:color w:val="auto"/>
                <w:sz w:val="28"/>
                <w:szCs w:val="28"/>
              </w:rPr>
            </w:pPr>
            <w:r>
              <w:rPr>
                <w:rFonts w:eastAsia="Calibri" w:cs="Arial"/>
                <w:color w:val="auto"/>
                <w:sz w:val="28"/>
                <w:szCs w:val="28"/>
              </w:rPr>
              <w:t>First Name</w:t>
            </w:r>
          </w:p>
        </w:tc>
        <w:sdt>
          <w:sdtPr>
            <w:rPr>
              <w:rFonts w:eastAsia="Calibri" w:cs="Arial"/>
              <w:color w:val="auto"/>
              <w:sz w:val="28"/>
              <w:szCs w:val="28"/>
            </w:rPr>
            <w:id w:val="1746838095"/>
            <w:placeholder>
              <w:docPart w:val="DefaultPlaceholder_-1854013440"/>
            </w:placeholder>
            <w:showingPlcHdr/>
            <w:text/>
          </w:sdtPr>
          <w:sdtEndPr/>
          <w:sdtContent>
            <w:tc>
              <w:tcPr>
                <w:tcW w:w="4201" w:type="dxa"/>
                <w:tcBorders>
                  <w:top w:val="single" w:sz="2" w:space="0" w:color="auto"/>
                  <w:left w:val="single" w:sz="2" w:space="0" w:color="auto"/>
                  <w:bottom w:val="single" w:sz="2" w:space="0" w:color="auto"/>
                  <w:right w:val="single" w:sz="2" w:space="0" w:color="auto"/>
                </w:tcBorders>
              </w:tcPr>
              <w:p w14:paraId="1D92CC8F" w14:textId="013B0004" w:rsidR="00925692" w:rsidRDefault="00925692" w:rsidP="00925692">
                <w:pPr>
                  <w:pStyle w:val="BodyText"/>
                  <w:spacing w:before="60" w:after="60"/>
                  <w:rPr>
                    <w:rFonts w:eastAsia="Calibri" w:cs="Arial"/>
                    <w:color w:val="auto"/>
                    <w:sz w:val="28"/>
                    <w:szCs w:val="28"/>
                  </w:rPr>
                </w:pPr>
                <w:r w:rsidRPr="00BE18DF">
                  <w:rPr>
                    <w:rStyle w:val="PlaceholderText"/>
                  </w:rPr>
                  <w:t>Click or tap here to enter text.</w:t>
                </w:r>
              </w:p>
            </w:tc>
          </w:sdtContent>
        </w:sdt>
      </w:tr>
    </w:tbl>
    <w:p w14:paraId="12DBB70E" w14:textId="120A5CC5" w:rsidR="00925692" w:rsidRPr="00925692" w:rsidRDefault="00925692" w:rsidP="00992156">
      <w:pPr>
        <w:pStyle w:val="BodyText"/>
        <w:rPr>
          <w:rFonts w:eastAsia="Calibri" w:cs="Arial"/>
          <w:color w:val="auto"/>
          <w:sz w:val="10"/>
          <w:szCs w:val="28"/>
        </w:rPr>
      </w:pPr>
    </w:p>
    <w:tbl>
      <w:tblPr>
        <w:tblStyle w:val="TableGrid"/>
        <w:tblW w:w="0" w:type="auto"/>
        <w:tblLook w:val="04A0" w:firstRow="1" w:lastRow="0" w:firstColumn="1" w:lastColumn="0" w:noHBand="0" w:noVBand="1"/>
      </w:tblPr>
      <w:tblGrid>
        <w:gridCol w:w="4815"/>
        <w:gridCol w:w="4201"/>
      </w:tblGrid>
      <w:tr w:rsidR="00925692" w14:paraId="4F64CE15" w14:textId="77777777" w:rsidTr="00F134C0">
        <w:tc>
          <w:tcPr>
            <w:tcW w:w="4815" w:type="dxa"/>
            <w:tcBorders>
              <w:top w:val="nil"/>
              <w:left w:val="nil"/>
              <w:bottom w:val="nil"/>
              <w:right w:val="single" w:sz="2" w:space="0" w:color="auto"/>
            </w:tcBorders>
          </w:tcPr>
          <w:p w14:paraId="69AD252F" w14:textId="048087C0" w:rsidR="00925692" w:rsidRDefault="00925692" w:rsidP="004104AF">
            <w:pPr>
              <w:pStyle w:val="BodyText"/>
              <w:spacing w:before="60" w:after="60"/>
              <w:rPr>
                <w:rFonts w:eastAsia="Calibri" w:cs="Arial"/>
                <w:color w:val="auto"/>
                <w:sz w:val="28"/>
                <w:szCs w:val="28"/>
              </w:rPr>
            </w:pPr>
            <w:r>
              <w:rPr>
                <w:rFonts w:eastAsia="Calibri" w:cs="Arial"/>
                <w:color w:val="auto"/>
                <w:sz w:val="28"/>
                <w:szCs w:val="28"/>
              </w:rPr>
              <w:t>Last Name</w:t>
            </w:r>
          </w:p>
        </w:tc>
        <w:sdt>
          <w:sdtPr>
            <w:rPr>
              <w:rFonts w:eastAsia="Calibri" w:cs="Arial"/>
              <w:color w:val="auto"/>
              <w:sz w:val="28"/>
              <w:szCs w:val="28"/>
            </w:rPr>
            <w:id w:val="-239561723"/>
            <w:placeholder>
              <w:docPart w:val="ED77C680F4F84F18976C2872F3868139"/>
            </w:placeholder>
            <w:showingPlcHdr/>
            <w:text/>
          </w:sdtPr>
          <w:sdtEndPr/>
          <w:sdtContent>
            <w:tc>
              <w:tcPr>
                <w:tcW w:w="4201" w:type="dxa"/>
                <w:tcBorders>
                  <w:top w:val="single" w:sz="2" w:space="0" w:color="auto"/>
                  <w:left w:val="single" w:sz="2" w:space="0" w:color="auto"/>
                  <w:bottom w:val="single" w:sz="2" w:space="0" w:color="auto"/>
                  <w:right w:val="single" w:sz="2" w:space="0" w:color="auto"/>
                </w:tcBorders>
              </w:tcPr>
              <w:p w14:paraId="3278626D" w14:textId="77777777" w:rsidR="00925692" w:rsidRDefault="00925692" w:rsidP="004104AF">
                <w:pPr>
                  <w:pStyle w:val="BodyText"/>
                  <w:spacing w:before="60" w:after="60"/>
                  <w:rPr>
                    <w:rFonts w:eastAsia="Calibri" w:cs="Arial"/>
                    <w:color w:val="auto"/>
                    <w:sz w:val="28"/>
                    <w:szCs w:val="28"/>
                  </w:rPr>
                </w:pPr>
                <w:r w:rsidRPr="00BE18DF">
                  <w:rPr>
                    <w:rStyle w:val="PlaceholderText"/>
                  </w:rPr>
                  <w:t>Click or tap here to enter text.</w:t>
                </w:r>
              </w:p>
            </w:tc>
          </w:sdtContent>
        </w:sdt>
      </w:tr>
    </w:tbl>
    <w:p w14:paraId="592274B7" w14:textId="77777777" w:rsidR="00925692" w:rsidRPr="00925692" w:rsidRDefault="00925692" w:rsidP="00925692">
      <w:pPr>
        <w:pStyle w:val="BodyText"/>
        <w:rPr>
          <w:rFonts w:eastAsia="Calibri" w:cs="Arial"/>
          <w:color w:val="auto"/>
          <w:sz w:val="10"/>
          <w:szCs w:val="28"/>
        </w:rPr>
      </w:pPr>
    </w:p>
    <w:tbl>
      <w:tblPr>
        <w:tblStyle w:val="TableGrid"/>
        <w:tblW w:w="0" w:type="auto"/>
        <w:tblLook w:val="04A0" w:firstRow="1" w:lastRow="0" w:firstColumn="1" w:lastColumn="0" w:noHBand="0" w:noVBand="1"/>
      </w:tblPr>
      <w:tblGrid>
        <w:gridCol w:w="4815"/>
        <w:gridCol w:w="4201"/>
      </w:tblGrid>
      <w:tr w:rsidR="00925692" w14:paraId="607DF411" w14:textId="77777777" w:rsidTr="00F134C0">
        <w:tc>
          <w:tcPr>
            <w:tcW w:w="4815" w:type="dxa"/>
            <w:tcBorders>
              <w:top w:val="nil"/>
              <w:left w:val="nil"/>
              <w:bottom w:val="nil"/>
              <w:right w:val="single" w:sz="2" w:space="0" w:color="auto"/>
            </w:tcBorders>
          </w:tcPr>
          <w:p w14:paraId="19E487EB" w14:textId="5D8A1E0F" w:rsidR="00925692" w:rsidRDefault="00925692" w:rsidP="004104AF">
            <w:pPr>
              <w:pStyle w:val="BodyText"/>
              <w:spacing w:before="60" w:after="60"/>
              <w:rPr>
                <w:rFonts w:eastAsia="Calibri" w:cs="Arial"/>
                <w:color w:val="auto"/>
                <w:sz w:val="28"/>
                <w:szCs w:val="28"/>
              </w:rPr>
            </w:pPr>
            <w:r w:rsidRPr="00925692">
              <w:rPr>
                <w:rFonts w:eastAsia="Calibri" w:cs="Arial"/>
                <w:color w:val="auto"/>
                <w:sz w:val="28"/>
                <w:szCs w:val="28"/>
              </w:rPr>
              <w:t xml:space="preserve">Your Organisation’s name </w:t>
            </w:r>
            <w:r>
              <w:rPr>
                <w:rFonts w:eastAsia="Calibri" w:cs="Arial"/>
                <w:color w:val="auto"/>
                <w:sz w:val="28"/>
                <w:szCs w:val="28"/>
              </w:rPr>
              <w:br/>
            </w:r>
            <w:r w:rsidRPr="00925692">
              <w:rPr>
                <w:rFonts w:eastAsia="Calibri" w:cs="Arial"/>
                <w:color w:val="auto"/>
                <w:sz w:val="28"/>
                <w:szCs w:val="28"/>
              </w:rPr>
              <w:t>(if applicable)</w:t>
            </w:r>
          </w:p>
        </w:tc>
        <w:sdt>
          <w:sdtPr>
            <w:rPr>
              <w:rFonts w:eastAsia="Calibri" w:cs="Arial"/>
              <w:color w:val="auto"/>
              <w:sz w:val="28"/>
              <w:szCs w:val="28"/>
            </w:rPr>
            <w:id w:val="-393734747"/>
            <w:placeholder>
              <w:docPart w:val="4182C2FFFD2147809D39715AC1FD320B"/>
            </w:placeholder>
            <w:showingPlcHdr/>
            <w:text/>
          </w:sdtPr>
          <w:sdtEndPr/>
          <w:sdtContent>
            <w:tc>
              <w:tcPr>
                <w:tcW w:w="4201" w:type="dxa"/>
                <w:tcBorders>
                  <w:top w:val="single" w:sz="2" w:space="0" w:color="auto"/>
                  <w:left w:val="single" w:sz="2" w:space="0" w:color="auto"/>
                  <w:bottom w:val="single" w:sz="2" w:space="0" w:color="auto"/>
                  <w:right w:val="single" w:sz="2" w:space="0" w:color="auto"/>
                </w:tcBorders>
              </w:tcPr>
              <w:p w14:paraId="6F3F0A60" w14:textId="77777777" w:rsidR="00925692" w:rsidRDefault="00925692" w:rsidP="004104AF">
                <w:pPr>
                  <w:pStyle w:val="BodyText"/>
                  <w:spacing w:before="60" w:after="60"/>
                  <w:rPr>
                    <w:rFonts w:eastAsia="Calibri" w:cs="Arial"/>
                    <w:color w:val="auto"/>
                    <w:sz w:val="28"/>
                    <w:szCs w:val="28"/>
                  </w:rPr>
                </w:pPr>
                <w:r w:rsidRPr="00BE18DF">
                  <w:rPr>
                    <w:rStyle w:val="PlaceholderText"/>
                  </w:rPr>
                  <w:t>Click or tap here to enter text.</w:t>
                </w:r>
              </w:p>
            </w:tc>
          </w:sdtContent>
        </w:sdt>
      </w:tr>
    </w:tbl>
    <w:p w14:paraId="072911F9" w14:textId="77777777" w:rsidR="00925692" w:rsidRPr="00925692" w:rsidRDefault="00925692" w:rsidP="00925692">
      <w:pPr>
        <w:pStyle w:val="BodyText"/>
        <w:rPr>
          <w:rFonts w:eastAsia="Calibri" w:cs="Arial"/>
          <w:color w:val="auto"/>
          <w:sz w:val="10"/>
          <w:szCs w:val="28"/>
        </w:rPr>
      </w:pPr>
    </w:p>
    <w:tbl>
      <w:tblPr>
        <w:tblStyle w:val="TableGrid"/>
        <w:tblW w:w="0" w:type="auto"/>
        <w:tblLook w:val="04A0" w:firstRow="1" w:lastRow="0" w:firstColumn="1" w:lastColumn="0" w:noHBand="0" w:noVBand="1"/>
      </w:tblPr>
      <w:tblGrid>
        <w:gridCol w:w="4815"/>
        <w:gridCol w:w="4201"/>
      </w:tblGrid>
      <w:tr w:rsidR="00925692" w14:paraId="167D406D" w14:textId="77777777" w:rsidTr="00F134C0">
        <w:tc>
          <w:tcPr>
            <w:tcW w:w="4815" w:type="dxa"/>
            <w:tcBorders>
              <w:top w:val="nil"/>
              <w:left w:val="nil"/>
              <w:bottom w:val="nil"/>
              <w:right w:val="single" w:sz="2" w:space="0" w:color="auto"/>
            </w:tcBorders>
          </w:tcPr>
          <w:p w14:paraId="4DA33F65" w14:textId="73036741" w:rsidR="00925692" w:rsidRDefault="00925692" w:rsidP="004104AF">
            <w:pPr>
              <w:pStyle w:val="BodyText"/>
              <w:spacing w:before="60" w:after="60"/>
              <w:rPr>
                <w:rFonts w:eastAsia="Calibri" w:cs="Arial"/>
                <w:color w:val="auto"/>
                <w:sz w:val="28"/>
                <w:szCs w:val="28"/>
              </w:rPr>
            </w:pPr>
            <w:r w:rsidRPr="00925692">
              <w:rPr>
                <w:rFonts w:eastAsia="Calibri" w:cs="Arial"/>
                <w:color w:val="auto"/>
                <w:sz w:val="28"/>
                <w:szCs w:val="28"/>
              </w:rPr>
              <w:t>Telephone Number</w:t>
            </w:r>
          </w:p>
        </w:tc>
        <w:sdt>
          <w:sdtPr>
            <w:rPr>
              <w:rFonts w:eastAsia="Calibri" w:cs="Arial"/>
              <w:color w:val="auto"/>
              <w:sz w:val="28"/>
              <w:szCs w:val="28"/>
            </w:rPr>
            <w:id w:val="-662852126"/>
            <w:placeholder>
              <w:docPart w:val="3796722B2A6E4593B26A7C6D6BB77BC9"/>
            </w:placeholder>
            <w:showingPlcHdr/>
            <w:text/>
          </w:sdtPr>
          <w:sdtEndPr/>
          <w:sdtContent>
            <w:tc>
              <w:tcPr>
                <w:tcW w:w="4201" w:type="dxa"/>
                <w:tcBorders>
                  <w:top w:val="single" w:sz="2" w:space="0" w:color="auto"/>
                  <w:left w:val="single" w:sz="2" w:space="0" w:color="auto"/>
                  <w:bottom w:val="single" w:sz="2" w:space="0" w:color="auto"/>
                  <w:right w:val="single" w:sz="2" w:space="0" w:color="auto"/>
                </w:tcBorders>
              </w:tcPr>
              <w:p w14:paraId="0AC3D98A" w14:textId="77777777" w:rsidR="00925692" w:rsidRDefault="00925692" w:rsidP="004104AF">
                <w:pPr>
                  <w:pStyle w:val="BodyText"/>
                  <w:spacing w:before="60" w:after="60"/>
                  <w:rPr>
                    <w:rFonts w:eastAsia="Calibri" w:cs="Arial"/>
                    <w:color w:val="auto"/>
                    <w:sz w:val="28"/>
                    <w:szCs w:val="28"/>
                  </w:rPr>
                </w:pPr>
                <w:r w:rsidRPr="00BE18DF">
                  <w:rPr>
                    <w:rStyle w:val="PlaceholderText"/>
                  </w:rPr>
                  <w:t>Click or tap here to enter text.</w:t>
                </w:r>
              </w:p>
            </w:tc>
          </w:sdtContent>
        </w:sdt>
      </w:tr>
    </w:tbl>
    <w:p w14:paraId="1415CC59" w14:textId="77777777" w:rsidR="00925692" w:rsidRPr="00925692" w:rsidRDefault="00925692" w:rsidP="00925692">
      <w:pPr>
        <w:pStyle w:val="BodyText"/>
        <w:rPr>
          <w:rFonts w:eastAsia="Calibri" w:cs="Arial"/>
          <w:color w:val="auto"/>
          <w:sz w:val="10"/>
          <w:szCs w:val="28"/>
        </w:rPr>
      </w:pPr>
    </w:p>
    <w:tbl>
      <w:tblPr>
        <w:tblStyle w:val="TableGrid"/>
        <w:tblW w:w="0" w:type="auto"/>
        <w:tblLook w:val="04A0" w:firstRow="1" w:lastRow="0" w:firstColumn="1" w:lastColumn="0" w:noHBand="0" w:noVBand="1"/>
      </w:tblPr>
      <w:tblGrid>
        <w:gridCol w:w="4815"/>
        <w:gridCol w:w="4201"/>
      </w:tblGrid>
      <w:tr w:rsidR="00925692" w14:paraId="4FF32EBE" w14:textId="77777777" w:rsidTr="00F134C0">
        <w:tc>
          <w:tcPr>
            <w:tcW w:w="4815" w:type="dxa"/>
            <w:tcBorders>
              <w:top w:val="nil"/>
              <w:left w:val="nil"/>
              <w:bottom w:val="nil"/>
              <w:right w:val="single" w:sz="2" w:space="0" w:color="auto"/>
            </w:tcBorders>
          </w:tcPr>
          <w:p w14:paraId="234D3D90" w14:textId="6D5DC45E" w:rsidR="00925692" w:rsidRDefault="00925692" w:rsidP="004104AF">
            <w:pPr>
              <w:pStyle w:val="BodyText"/>
              <w:spacing w:before="60" w:after="60"/>
              <w:rPr>
                <w:rFonts w:eastAsia="Calibri" w:cs="Arial"/>
                <w:color w:val="auto"/>
                <w:sz w:val="28"/>
                <w:szCs w:val="28"/>
              </w:rPr>
            </w:pPr>
            <w:r w:rsidRPr="00925692">
              <w:rPr>
                <w:rFonts w:eastAsia="Calibri" w:cs="Arial"/>
                <w:color w:val="auto"/>
                <w:sz w:val="28"/>
                <w:szCs w:val="28"/>
              </w:rPr>
              <w:t>Email address</w:t>
            </w:r>
          </w:p>
        </w:tc>
        <w:sdt>
          <w:sdtPr>
            <w:rPr>
              <w:rFonts w:eastAsia="Calibri" w:cs="Arial"/>
              <w:color w:val="auto"/>
              <w:sz w:val="28"/>
              <w:szCs w:val="28"/>
            </w:rPr>
            <w:id w:val="-1976823254"/>
            <w:placeholder>
              <w:docPart w:val="14CD4182B252487F9112130A0BA137AB"/>
            </w:placeholder>
            <w:showingPlcHdr/>
            <w:text/>
          </w:sdtPr>
          <w:sdtEndPr/>
          <w:sdtContent>
            <w:tc>
              <w:tcPr>
                <w:tcW w:w="4201" w:type="dxa"/>
                <w:tcBorders>
                  <w:top w:val="single" w:sz="2" w:space="0" w:color="auto"/>
                  <w:left w:val="single" w:sz="2" w:space="0" w:color="auto"/>
                  <w:bottom w:val="single" w:sz="2" w:space="0" w:color="auto"/>
                  <w:right w:val="single" w:sz="2" w:space="0" w:color="auto"/>
                </w:tcBorders>
              </w:tcPr>
              <w:p w14:paraId="653F7EDF" w14:textId="77777777" w:rsidR="00925692" w:rsidRDefault="00925692" w:rsidP="004104AF">
                <w:pPr>
                  <w:pStyle w:val="BodyText"/>
                  <w:spacing w:before="60" w:after="60"/>
                  <w:rPr>
                    <w:rFonts w:eastAsia="Calibri" w:cs="Arial"/>
                    <w:color w:val="auto"/>
                    <w:sz w:val="28"/>
                    <w:szCs w:val="28"/>
                  </w:rPr>
                </w:pPr>
                <w:r w:rsidRPr="00BE18DF">
                  <w:rPr>
                    <w:rStyle w:val="PlaceholderText"/>
                  </w:rPr>
                  <w:t>Click or tap here to enter text.</w:t>
                </w:r>
              </w:p>
            </w:tc>
          </w:sdtContent>
        </w:sdt>
      </w:tr>
    </w:tbl>
    <w:p w14:paraId="08A880B1" w14:textId="77777777" w:rsidR="00925692" w:rsidRPr="00925692" w:rsidRDefault="00925692" w:rsidP="00925692">
      <w:pPr>
        <w:pStyle w:val="BodyText"/>
        <w:rPr>
          <w:rFonts w:eastAsia="Calibri" w:cs="Arial"/>
          <w:color w:val="auto"/>
          <w:sz w:val="10"/>
          <w:szCs w:val="28"/>
        </w:rPr>
      </w:pPr>
    </w:p>
    <w:tbl>
      <w:tblPr>
        <w:tblStyle w:val="TableGrid"/>
        <w:tblW w:w="0" w:type="auto"/>
        <w:tblLook w:val="04A0" w:firstRow="1" w:lastRow="0" w:firstColumn="1" w:lastColumn="0" w:noHBand="0" w:noVBand="1"/>
      </w:tblPr>
      <w:tblGrid>
        <w:gridCol w:w="4815"/>
        <w:gridCol w:w="4201"/>
      </w:tblGrid>
      <w:tr w:rsidR="00925692" w14:paraId="10E2D9D5" w14:textId="77777777" w:rsidTr="00F134C0">
        <w:tc>
          <w:tcPr>
            <w:tcW w:w="4815" w:type="dxa"/>
            <w:tcBorders>
              <w:top w:val="nil"/>
              <w:left w:val="nil"/>
              <w:bottom w:val="nil"/>
              <w:right w:val="single" w:sz="2" w:space="0" w:color="auto"/>
            </w:tcBorders>
          </w:tcPr>
          <w:p w14:paraId="435DA8D8" w14:textId="3FA72AEA" w:rsidR="00925692" w:rsidRDefault="00925692" w:rsidP="004104AF">
            <w:pPr>
              <w:pStyle w:val="BodyText"/>
              <w:spacing w:before="60" w:after="60"/>
              <w:rPr>
                <w:rFonts w:eastAsia="Calibri" w:cs="Arial"/>
                <w:color w:val="auto"/>
                <w:sz w:val="28"/>
                <w:szCs w:val="28"/>
              </w:rPr>
            </w:pPr>
            <w:r w:rsidRPr="00925692">
              <w:rPr>
                <w:rFonts w:eastAsia="Calibri" w:cs="Arial"/>
                <w:color w:val="auto"/>
                <w:sz w:val="28"/>
                <w:szCs w:val="28"/>
              </w:rPr>
              <w:t>Address Line 1</w:t>
            </w:r>
          </w:p>
        </w:tc>
        <w:sdt>
          <w:sdtPr>
            <w:rPr>
              <w:rFonts w:eastAsia="Calibri" w:cs="Arial"/>
              <w:color w:val="auto"/>
              <w:sz w:val="28"/>
              <w:szCs w:val="28"/>
            </w:rPr>
            <w:id w:val="887842075"/>
            <w:placeholder>
              <w:docPart w:val="9B4D570C29E34657A5F2A6170F3E2F76"/>
            </w:placeholder>
            <w:showingPlcHdr/>
            <w:text/>
          </w:sdtPr>
          <w:sdtEndPr/>
          <w:sdtContent>
            <w:tc>
              <w:tcPr>
                <w:tcW w:w="4201" w:type="dxa"/>
                <w:tcBorders>
                  <w:top w:val="single" w:sz="2" w:space="0" w:color="auto"/>
                  <w:left w:val="single" w:sz="2" w:space="0" w:color="auto"/>
                  <w:bottom w:val="single" w:sz="2" w:space="0" w:color="auto"/>
                  <w:right w:val="single" w:sz="2" w:space="0" w:color="auto"/>
                </w:tcBorders>
              </w:tcPr>
              <w:p w14:paraId="7B233630" w14:textId="77777777" w:rsidR="00925692" w:rsidRDefault="00925692" w:rsidP="004104AF">
                <w:pPr>
                  <w:pStyle w:val="BodyText"/>
                  <w:spacing w:before="60" w:after="60"/>
                  <w:rPr>
                    <w:rFonts w:eastAsia="Calibri" w:cs="Arial"/>
                    <w:color w:val="auto"/>
                    <w:sz w:val="28"/>
                    <w:szCs w:val="28"/>
                  </w:rPr>
                </w:pPr>
                <w:r w:rsidRPr="00BE18DF">
                  <w:rPr>
                    <w:rStyle w:val="PlaceholderText"/>
                  </w:rPr>
                  <w:t>Click or tap here to enter text.</w:t>
                </w:r>
              </w:p>
            </w:tc>
          </w:sdtContent>
        </w:sdt>
      </w:tr>
    </w:tbl>
    <w:p w14:paraId="344F7BFE" w14:textId="77777777" w:rsidR="00925692" w:rsidRPr="00925692" w:rsidRDefault="00925692" w:rsidP="00925692">
      <w:pPr>
        <w:pStyle w:val="BodyText"/>
        <w:rPr>
          <w:rFonts w:eastAsia="Calibri" w:cs="Arial"/>
          <w:color w:val="auto"/>
          <w:sz w:val="10"/>
          <w:szCs w:val="28"/>
        </w:rPr>
      </w:pPr>
    </w:p>
    <w:tbl>
      <w:tblPr>
        <w:tblStyle w:val="TableGrid"/>
        <w:tblW w:w="0" w:type="auto"/>
        <w:tblLook w:val="04A0" w:firstRow="1" w:lastRow="0" w:firstColumn="1" w:lastColumn="0" w:noHBand="0" w:noVBand="1"/>
      </w:tblPr>
      <w:tblGrid>
        <w:gridCol w:w="4815"/>
        <w:gridCol w:w="4201"/>
      </w:tblGrid>
      <w:tr w:rsidR="00925692" w14:paraId="4DA24E35" w14:textId="77777777" w:rsidTr="00F134C0">
        <w:tc>
          <w:tcPr>
            <w:tcW w:w="4815" w:type="dxa"/>
            <w:tcBorders>
              <w:top w:val="nil"/>
              <w:left w:val="nil"/>
              <w:bottom w:val="nil"/>
              <w:right w:val="single" w:sz="2" w:space="0" w:color="auto"/>
            </w:tcBorders>
          </w:tcPr>
          <w:p w14:paraId="68549E35" w14:textId="20EB414D" w:rsidR="00925692" w:rsidRDefault="00925692" w:rsidP="004104AF">
            <w:pPr>
              <w:pStyle w:val="BodyText"/>
              <w:spacing w:before="60" w:after="60"/>
              <w:rPr>
                <w:rFonts w:eastAsia="Calibri" w:cs="Arial"/>
                <w:color w:val="auto"/>
                <w:sz w:val="28"/>
                <w:szCs w:val="28"/>
              </w:rPr>
            </w:pPr>
            <w:r w:rsidRPr="00925692">
              <w:rPr>
                <w:rFonts w:eastAsia="Calibri" w:cs="Arial"/>
                <w:color w:val="auto"/>
                <w:sz w:val="28"/>
                <w:szCs w:val="28"/>
              </w:rPr>
              <w:t>Address Line 2</w:t>
            </w:r>
          </w:p>
        </w:tc>
        <w:sdt>
          <w:sdtPr>
            <w:rPr>
              <w:rFonts w:eastAsia="Calibri" w:cs="Arial"/>
              <w:color w:val="auto"/>
              <w:sz w:val="28"/>
              <w:szCs w:val="28"/>
            </w:rPr>
            <w:id w:val="-1398974450"/>
            <w:placeholder>
              <w:docPart w:val="068B85DCCFC1455B81224A98D4644A71"/>
            </w:placeholder>
            <w:showingPlcHdr/>
            <w:text/>
          </w:sdtPr>
          <w:sdtEndPr/>
          <w:sdtContent>
            <w:tc>
              <w:tcPr>
                <w:tcW w:w="4201" w:type="dxa"/>
                <w:tcBorders>
                  <w:top w:val="single" w:sz="2" w:space="0" w:color="auto"/>
                  <w:left w:val="single" w:sz="2" w:space="0" w:color="auto"/>
                  <w:bottom w:val="single" w:sz="2" w:space="0" w:color="auto"/>
                  <w:right w:val="single" w:sz="2" w:space="0" w:color="auto"/>
                </w:tcBorders>
              </w:tcPr>
              <w:p w14:paraId="1146366A" w14:textId="77777777" w:rsidR="00925692" w:rsidRDefault="00925692" w:rsidP="004104AF">
                <w:pPr>
                  <w:pStyle w:val="BodyText"/>
                  <w:spacing w:before="60" w:after="60"/>
                  <w:rPr>
                    <w:rFonts w:eastAsia="Calibri" w:cs="Arial"/>
                    <w:color w:val="auto"/>
                    <w:sz w:val="28"/>
                    <w:szCs w:val="28"/>
                  </w:rPr>
                </w:pPr>
                <w:r w:rsidRPr="00BE18DF">
                  <w:rPr>
                    <w:rStyle w:val="PlaceholderText"/>
                  </w:rPr>
                  <w:t>Click or tap here to enter text.</w:t>
                </w:r>
              </w:p>
            </w:tc>
          </w:sdtContent>
        </w:sdt>
      </w:tr>
    </w:tbl>
    <w:p w14:paraId="02884327" w14:textId="77777777" w:rsidR="00925692" w:rsidRPr="00925692" w:rsidRDefault="00925692" w:rsidP="00925692">
      <w:pPr>
        <w:pStyle w:val="BodyText"/>
        <w:rPr>
          <w:rFonts w:eastAsia="Calibri" w:cs="Arial"/>
          <w:color w:val="auto"/>
          <w:sz w:val="10"/>
          <w:szCs w:val="28"/>
        </w:rPr>
      </w:pPr>
    </w:p>
    <w:tbl>
      <w:tblPr>
        <w:tblStyle w:val="TableGrid"/>
        <w:tblW w:w="0" w:type="auto"/>
        <w:tblLook w:val="04A0" w:firstRow="1" w:lastRow="0" w:firstColumn="1" w:lastColumn="0" w:noHBand="0" w:noVBand="1"/>
      </w:tblPr>
      <w:tblGrid>
        <w:gridCol w:w="4815"/>
        <w:gridCol w:w="4201"/>
      </w:tblGrid>
      <w:tr w:rsidR="00925692" w14:paraId="22AD0ED2" w14:textId="77777777" w:rsidTr="00F134C0">
        <w:tc>
          <w:tcPr>
            <w:tcW w:w="4815" w:type="dxa"/>
            <w:tcBorders>
              <w:top w:val="nil"/>
              <w:left w:val="nil"/>
              <w:bottom w:val="nil"/>
              <w:right w:val="single" w:sz="2" w:space="0" w:color="auto"/>
            </w:tcBorders>
          </w:tcPr>
          <w:p w14:paraId="4084E51E" w14:textId="0CD5AC0D" w:rsidR="00925692" w:rsidRDefault="00925692" w:rsidP="004104AF">
            <w:pPr>
              <w:pStyle w:val="BodyText"/>
              <w:spacing w:before="60" w:after="60"/>
              <w:rPr>
                <w:rFonts w:eastAsia="Calibri" w:cs="Arial"/>
                <w:color w:val="auto"/>
                <w:sz w:val="28"/>
                <w:szCs w:val="28"/>
              </w:rPr>
            </w:pPr>
            <w:r w:rsidRPr="00925692">
              <w:rPr>
                <w:rFonts w:eastAsia="Calibri" w:cs="Arial"/>
                <w:color w:val="auto"/>
                <w:sz w:val="28"/>
                <w:szCs w:val="28"/>
              </w:rPr>
              <w:t>Town/City</w:t>
            </w:r>
          </w:p>
        </w:tc>
        <w:sdt>
          <w:sdtPr>
            <w:rPr>
              <w:rFonts w:eastAsia="Calibri" w:cs="Arial"/>
              <w:color w:val="auto"/>
              <w:sz w:val="28"/>
              <w:szCs w:val="28"/>
            </w:rPr>
            <w:id w:val="1180860270"/>
            <w:placeholder>
              <w:docPart w:val="EF184271EB934375BABF24D8A8486B0F"/>
            </w:placeholder>
            <w:showingPlcHdr/>
            <w:text/>
          </w:sdtPr>
          <w:sdtEndPr/>
          <w:sdtContent>
            <w:tc>
              <w:tcPr>
                <w:tcW w:w="4201" w:type="dxa"/>
                <w:tcBorders>
                  <w:top w:val="single" w:sz="2" w:space="0" w:color="auto"/>
                  <w:left w:val="single" w:sz="2" w:space="0" w:color="auto"/>
                  <w:bottom w:val="single" w:sz="2" w:space="0" w:color="auto"/>
                  <w:right w:val="single" w:sz="2" w:space="0" w:color="auto"/>
                </w:tcBorders>
              </w:tcPr>
              <w:p w14:paraId="45568159" w14:textId="77777777" w:rsidR="00925692" w:rsidRDefault="00925692" w:rsidP="004104AF">
                <w:pPr>
                  <w:pStyle w:val="BodyText"/>
                  <w:spacing w:before="60" w:after="60"/>
                  <w:rPr>
                    <w:rFonts w:eastAsia="Calibri" w:cs="Arial"/>
                    <w:color w:val="auto"/>
                    <w:sz w:val="28"/>
                    <w:szCs w:val="28"/>
                  </w:rPr>
                </w:pPr>
                <w:r w:rsidRPr="00BE18DF">
                  <w:rPr>
                    <w:rStyle w:val="PlaceholderText"/>
                  </w:rPr>
                  <w:t>Click or tap here to enter text.</w:t>
                </w:r>
              </w:p>
            </w:tc>
          </w:sdtContent>
        </w:sdt>
      </w:tr>
    </w:tbl>
    <w:p w14:paraId="2A136F2C" w14:textId="77777777" w:rsidR="00925692" w:rsidRPr="00925692" w:rsidRDefault="00925692" w:rsidP="00925692">
      <w:pPr>
        <w:pStyle w:val="BodyText"/>
        <w:rPr>
          <w:rFonts w:eastAsia="Calibri" w:cs="Arial"/>
          <w:color w:val="auto"/>
          <w:sz w:val="10"/>
          <w:szCs w:val="28"/>
        </w:rPr>
      </w:pPr>
    </w:p>
    <w:tbl>
      <w:tblPr>
        <w:tblStyle w:val="TableGrid"/>
        <w:tblW w:w="0" w:type="auto"/>
        <w:tblLook w:val="04A0" w:firstRow="1" w:lastRow="0" w:firstColumn="1" w:lastColumn="0" w:noHBand="0" w:noVBand="1"/>
      </w:tblPr>
      <w:tblGrid>
        <w:gridCol w:w="4815"/>
        <w:gridCol w:w="4201"/>
      </w:tblGrid>
      <w:tr w:rsidR="00925692" w14:paraId="7B6C199A" w14:textId="77777777" w:rsidTr="00F134C0">
        <w:tc>
          <w:tcPr>
            <w:tcW w:w="4815" w:type="dxa"/>
            <w:tcBorders>
              <w:top w:val="nil"/>
              <w:left w:val="nil"/>
              <w:bottom w:val="nil"/>
              <w:right w:val="single" w:sz="2" w:space="0" w:color="auto"/>
            </w:tcBorders>
          </w:tcPr>
          <w:p w14:paraId="469CA757" w14:textId="6F242DE4" w:rsidR="00925692" w:rsidRDefault="00925692" w:rsidP="004104AF">
            <w:pPr>
              <w:pStyle w:val="BodyText"/>
              <w:spacing w:before="60" w:after="60"/>
              <w:rPr>
                <w:rFonts w:eastAsia="Calibri" w:cs="Arial"/>
                <w:color w:val="auto"/>
                <w:sz w:val="28"/>
                <w:szCs w:val="28"/>
              </w:rPr>
            </w:pPr>
            <w:r w:rsidRPr="00925692">
              <w:rPr>
                <w:rFonts w:eastAsia="Calibri" w:cs="Arial"/>
                <w:color w:val="auto"/>
                <w:sz w:val="28"/>
                <w:szCs w:val="28"/>
              </w:rPr>
              <w:t>Post Code</w:t>
            </w:r>
          </w:p>
        </w:tc>
        <w:sdt>
          <w:sdtPr>
            <w:rPr>
              <w:rFonts w:eastAsia="Calibri" w:cs="Arial"/>
              <w:color w:val="auto"/>
              <w:sz w:val="28"/>
              <w:szCs w:val="28"/>
            </w:rPr>
            <w:id w:val="54291027"/>
            <w:placeholder>
              <w:docPart w:val="395AD6AEDB424499AE1C52EBA3415569"/>
            </w:placeholder>
            <w:showingPlcHdr/>
            <w:text/>
          </w:sdtPr>
          <w:sdtEndPr/>
          <w:sdtContent>
            <w:tc>
              <w:tcPr>
                <w:tcW w:w="4201" w:type="dxa"/>
                <w:tcBorders>
                  <w:top w:val="single" w:sz="2" w:space="0" w:color="auto"/>
                  <w:left w:val="single" w:sz="2" w:space="0" w:color="auto"/>
                  <w:bottom w:val="single" w:sz="2" w:space="0" w:color="auto"/>
                  <w:right w:val="single" w:sz="2" w:space="0" w:color="auto"/>
                </w:tcBorders>
              </w:tcPr>
              <w:p w14:paraId="02CC8738" w14:textId="77777777" w:rsidR="00925692" w:rsidRDefault="00925692" w:rsidP="004104AF">
                <w:pPr>
                  <w:pStyle w:val="BodyText"/>
                  <w:spacing w:before="60" w:after="60"/>
                  <w:rPr>
                    <w:rFonts w:eastAsia="Calibri" w:cs="Arial"/>
                    <w:color w:val="auto"/>
                    <w:sz w:val="28"/>
                    <w:szCs w:val="28"/>
                  </w:rPr>
                </w:pPr>
                <w:r w:rsidRPr="00BE18DF">
                  <w:rPr>
                    <w:rStyle w:val="PlaceholderText"/>
                  </w:rPr>
                  <w:t>Click or tap here to enter text.</w:t>
                </w:r>
              </w:p>
            </w:tc>
          </w:sdtContent>
        </w:sdt>
      </w:tr>
    </w:tbl>
    <w:p w14:paraId="011623B1" w14:textId="77777777" w:rsidR="00925692" w:rsidRPr="00925692" w:rsidRDefault="00925692" w:rsidP="00925692">
      <w:pPr>
        <w:pStyle w:val="BodyText"/>
        <w:rPr>
          <w:rFonts w:eastAsia="Calibri" w:cs="Arial"/>
          <w:color w:val="auto"/>
          <w:sz w:val="10"/>
          <w:szCs w:val="28"/>
        </w:rPr>
      </w:pPr>
    </w:p>
    <w:tbl>
      <w:tblPr>
        <w:tblStyle w:val="TableGrid"/>
        <w:tblW w:w="0" w:type="auto"/>
        <w:tblLook w:val="04A0" w:firstRow="1" w:lastRow="0" w:firstColumn="1" w:lastColumn="0" w:noHBand="0" w:noVBand="1"/>
      </w:tblPr>
      <w:tblGrid>
        <w:gridCol w:w="4815"/>
        <w:gridCol w:w="4201"/>
      </w:tblGrid>
      <w:tr w:rsidR="00925692" w14:paraId="7706A6E3" w14:textId="77777777" w:rsidTr="00F134C0">
        <w:tc>
          <w:tcPr>
            <w:tcW w:w="4815" w:type="dxa"/>
            <w:tcBorders>
              <w:top w:val="nil"/>
              <w:left w:val="nil"/>
              <w:bottom w:val="nil"/>
              <w:right w:val="single" w:sz="2" w:space="0" w:color="auto"/>
            </w:tcBorders>
          </w:tcPr>
          <w:p w14:paraId="4963E649" w14:textId="4E58EE2A" w:rsidR="00925692" w:rsidRDefault="00925692" w:rsidP="004104AF">
            <w:pPr>
              <w:pStyle w:val="BodyText"/>
              <w:spacing w:before="60" w:after="60"/>
              <w:rPr>
                <w:rFonts w:eastAsia="Calibri" w:cs="Arial"/>
                <w:color w:val="auto"/>
                <w:sz w:val="28"/>
                <w:szCs w:val="28"/>
              </w:rPr>
            </w:pPr>
            <w:r w:rsidRPr="00925692">
              <w:rPr>
                <w:rFonts w:eastAsia="Calibri" w:cs="Arial"/>
                <w:color w:val="auto"/>
                <w:sz w:val="28"/>
                <w:szCs w:val="28"/>
              </w:rPr>
              <w:t xml:space="preserve">Preferred contact method     </w:t>
            </w:r>
          </w:p>
        </w:tc>
        <w:sdt>
          <w:sdtPr>
            <w:rPr>
              <w:rFonts w:eastAsia="Calibri" w:cs="Arial"/>
              <w:color w:val="auto"/>
              <w:sz w:val="28"/>
              <w:szCs w:val="28"/>
            </w:rPr>
            <w:id w:val="-1342613359"/>
            <w:placeholder>
              <w:docPart w:val="0AD1FB1ED0DF4EF9BB701E809C796072"/>
            </w:placeholder>
            <w:showingPlcHdr/>
            <w:text/>
          </w:sdtPr>
          <w:sdtEndPr/>
          <w:sdtContent>
            <w:tc>
              <w:tcPr>
                <w:tcW w:w="4201" w:type="dxa"/>
                <w:tcBorders>
                  <w:top w:val="single" w:sz="2" w:space="0" w:color="auto"/>
                  <w:left w:val="single" w:sz="2" w:space="0" w:color="auto"/>
                  <w:bottom w:val="single" w:sz="2" w:space="0" w:color="auto"/>
                  <w:right w:val="single" w:sz="2" w:space="0" w:color="auto"/>
                </w:tcBorders>
              </w:tcPr>
              <w:p w14:paraId="18866613" w14:textId="77777777" w:rsidR="00925692" w:rsidRDefault="00925692" w:rsidP="004104AF">
                <w:pPr>
                  <w:pStyle w:val="BodyText"/>
                  <w:spacing w:before="60" w:after="60"/>
                  <w:rPr>
                    <w:rFonts w:eastAsia="Calibri" w:cs="Arial"/>
                    <w:color w:val="auto"/>
                    <w:sz w:val="28"/>
                    <w:szCs w:val="28"/>
                  </w:rPr>
                </w:pPr>
                <w:r w:rsidRPr="00BE18DF">
                  <w:rPr>
                    <w:rStyle w:val="PlaceholderText"/>
                  </w:rPr>
                  <w:t>Click or tap here to enter text.</w:t>
                </w:r>
              </w:p>
            </w:tc>
          </w:sdtContent>
        </w:sdt>
      </w:tr>
    </w:tbl>
    <w:p w14:paraId="3295AC63" w14:textId="77777777" w:rsidR="00925692" w:rsidRPr="00836077" w:rsidRDefault="00925692" w:rsidP="00992156">
      <w:pPr>
        <w:pStyle w:val="BodyText"/>
        <w:rPr>
          <w:rFonts w:eastAsia="Calibri" w:cs="Arial"/>
          <w:color w:val="auto"/>
          <w:sz w:val="28"/>
          <w:szCs w:val="28"/>
        </w:rPr>
      </w:pPr>
    </w:p>
    <w:p w14:paraId="445392B3" w14:textId="77777777" w:rsidR="00992156" w:rsidRPr="00836077" w:rsidRDefault="00992156" w:rsidP="00992156">
      <w:pPr>
        <w:rPr>
          <w:rFonts w:cs="Arial"/>
          <w:b/>
          <w:sz w:val="28"/>
          <w:szCs w:val="28"/>
        </w:rPr>
      </w:pPr>
    </w:p>
    <w:p w14:paraId="20314F39" w14:textId="77777777" w:rsidR="007B4555" w:rsidRPr="00836077" w:rsidRDefault="007B4555" w:rsidP="007B4555">
      <w:pPr>
        <w:pStyle w:val="ListParagraph"/>
        <w:ind w:left="0"/>
        <w:rPr>
          <w:rFonts w:ascii="Arial" w:hAnsi="Arial" w:cs="Arial"/>
          <w:sz w:val="28"/>
          <w:szCs w:val="28"/>
        </w:rPr>
      </w:pPr>
    </w:p>
    <w:p w14:paraId="108C2F9D" w14:textId="77777777" w:rsidR="007B4555" w:rsidRPr="00836077" w:rsidRDefault="007B4555" w:rsidP="007B4555">
      <w:pPr>
        <w:pStyle w:val="ListParagraph"/>
        <w:ind w:left="0" w:right="521"/>
        <w:rPr>
          <w:rFonts w:ascii="Arial" w:hAnsi="Arial" w:cs="Arial"/>
          <w:sz w:val="28"/>
          <w:szCs w:val="28"/>
        </w:rPr>
      </w:pPr>
    </w:p>
    <w:p w14:paraId="68724C30" w14:textId="77777777" w:rsidR="007B4555" w:rsidRPr="00836077" w:rsidRDefault="007B4555" w:rsidP="007B4555">
      <w:pPr>
        <w:pStyle w:val="ListParagraph"/>
        <w:ind w:left="0"/>
        <w:rPr>
          <w:rFonts w:ascii="Arial" w:hAnsi="Arial" w:cs="Arial"/>
          <w:sz w:val="28"/>
          <w:szCs w:val="28"/>
        </w:rPr>
      </w:pPr>
    </w:p>
    <w:p w14:paraId="04E08931" w14:textId="77777777" w:rsidR="007B4555" w:rsidRPr="00836077" w:rsidRDefault="007B4555" w:rsidP="007B4555">
      <w:pPr>
        <w:pStyle w:val="ListParagraph"/>
        <w:ind w:left="0"/>
        <w:rPr>
          <w:rFonts w:ascii="Arial" w:hAnsi="Arial" w:cs="Arial"/>
          <w:sz w:val="28"/>
          <w:szCs w:val="28"/>
        </w:rPr>
      </w:pPr>
    </w:p>
    <w:p w14:paraId="39725C7C" w14:textId="77777777" w:rsidR="007B4555" w:rsidRPr="00836077" w:rsidRDefault="007B4555" w:rsidP="007B4555">
      <w:pPr>
        <w:pStyle w:val="ListParagraph"/>
        <w:ind w:left="0"/>
        <w:rPr>
          <w:rFonts w:ascii="Arial" w:hAnsi="Arial" w:cs="Arial"/>
          <w:sz w:val="28"/>
          <w:szCs w:val="28"/>
        </w:rPr>
      </w:pPr>
    </w:p>
    <w:p w14:paraId="06B03C5A" w14:textId="0CE3D8FC" w:rsidR="009C6A67" w:rsidRDefault="009C6A67">
      <w:pPr>
        <w:rPr>
          <w:rFonts w:cs="Arial"/>
          <w:sz w:val="28"/>
          <w:szCs w:val="28"/>
        </w:rPr>
      </w:pPr>
      <w:r>
        <w:rPr>
          <w:rFonts w:cs="Arial"/>
          <w:sz w:val="28"/>
          <w:szCs w:val="28"/>
        </w:rPr>
        <w:lastRenderedPageBreak/>
        <w:t xml:space="preserve">To investigate your concerns, or make further enquiries, we normally need to contact the public authority to confirm that you have tried to resolve your concerns with them first.  We may also need to discuss with the public authority the nature of your concerns.  This means that we may need to share with the public authority personal information related to your case.  </w:t>
      </w:r>
    </w:p>
    <w:p w14:paraId="705F30E6" w14:textId="77777777" w:rsidR="009C6A67" w:rsidRDefault="009C6A67">
      <w:pPr>
        <w:rPr>
          <w:rFonts w:cs="Arial"/>
          <w:sz w:val="28"/>
          <w:szCs w:val="28"/>
        </w:rPr>
      </w:pPr>
    </w:p>
    <w:p w14:paraId="4D4DED44" w14:textId="77777777" w:rsidR="009C6A67" w:rsidRPr="009C6A67" w:rsidRDefault="009C6A67">
      <w:pPr>
        <w:rPr>
          <w:rFonts w:cs="Arial"/>
          <w:b/>
          <w:color w:val="2F5496" w:themeColor="accent5" w:themeShade="BF"/>
          <w:sz w:val="28"/>
          <w:szCs w:val="28"/>
        </w:rPr>
      </w:pPr>
      <w:r w:rsidRPr="009C6A67">
        <w:rPr>
          <w:rFonts w:cs="Arial"/>
          <w:b/>
          <w:color w:val="2F5496" w:themeColor="accent5" w:themeShade="BF"/>
          <w:sz w:val="28"/>
          <w:szCs w:val="28"/>
        </w:rPr>
        <w:t>Declaration</w:t>
      </w:r>
    </w:p>
    <w:p w14:paraId="6A55667A" w14:textId="77777777" w:rsidR="009C6A67" w:rsidRDefault="009C6A67">
      <w:pPr>
        <w:rPr>
          <w:rFonts w:cs="Arial"/>
          <w:sz w:val="28"/>
          <w:szCs w:val="28"/>
        </w:rPr>
      </w:pPr>
    </w:p>
    <w:p w14:paraId="18C404BC" w14:textId="41941E26" w:rsidR="00BF5043" w:rsidRPr="00836077" w:rsidRDefault="0001038A">
      <w:pPr>
        <w:rPr>
          <w:rFonts w:cs="Arial"/>
          <w:sz w:val="28"/>
          <w:szCs w:val="28"/>
        </w:rPr>
      </w:pPr>
      <w:r w:rsidRPr="00836077">
        <w:rPr>
          <w:rFonts w:cs="Arial"/>
          <w:sz w:val="28"/>
          <w:szCs w:val="28"/>
        </w:rPr>
        <w:t>By com</w:t>
      </w:r>
      <w:r w:rsidR="009C6A67">
        <w:rPr>
          <w:rFonts w:cs="Arial"/>
          <w:sz w:val="28"/>
          <w:szCs w:val="28"/>
        </w:rPr>
        <w:t xml:space="preserve">pleting and signing this form, I </w:t>
      </w:r>
      <w:r w:rsidR="00642209" w:rsidRPr="00836077">
        <w:rPr>
          <w:rFonts w:cs="Arial"/>
          <w:sz w:val="28"/>
          <w:szCs w:val="28"/>
        </w:rPr>
        <w:t>confirm that the informat</w:t>
      </w:r>
      <w:r w:rsidR="009C6A67">
        <w:rPr>
          <w:rFonts w:cs="Arial"/>
          <w:sz w:val="28"/>
          <w:szCs w:val="28"/>
        </w:rPr>
        <w:t>ion given is accurate and that I</w:t>
      </w:r>
      <w:r w:rsidR="00642209" w:rsidRPr="00836077">
        <w:rPr>
          <w:rFonts w:cs="Arial"/>
          <w:sz w:val="28"/>
          <w:szCs w:val="28"/>
        </w:rPr>
        <w:t xml:space="preserve"> </w:t>
      </w:r>
      <w:r w:rsidR="009C6A67">
        <w:rPr>
          <w:rFonts w:cs="Arial"/>
          <w:sz w:val="28"/>
          <w:szCs w:val="28"/>
        </w:rPr>
        <w:t xml:space="preserve">provide my </w:t>
      </w:r>
      <w:r w:rsidR="008A541A" w:rsidRPr="00836077">
        <w:rPr>
          <w:rFonts w:cs="Arial"/>
          <w:sz w:val="28"/>
          <w:szCs w:val="28"/>
        </w:rPr>
        <w:t xml:space="preserve">consent for </w:t>
      </w:r>
      <w:r w:rsidR="004E6E7F" w:rsidRPr="00836077">
        <w:rPr>
          <w:rFonts w:cs="Arial"/>
          <w:sz w:val="28"/>
          <w:szCs w:val="28"/>
        </w:rPr>
        <w:t>ESS</w:t>
      </w:r>
      <w:r w:rsidR="003757FB" w:rsidRPr="00836077">
        <w:rPr>
          <w:rFonts w:cs="Arial"/>
          <w:sz w:val="28"/>
          <w:szCs w:val="28"/>
        </w:rPr>
        <w:t xml:space="preserve"> </w:t>
      </w:r>
      <w:r w:rsidR="00BF5043" w:rsidRPr="00836077">
        <w:rPr>
          <w:rFonts w:cs="Arial"/>
          <w:sz w:val="28"/>
          <w:szCs w:val="28"/>
        </w:rPr>
        <w:t>to</w:t>
      </w:r>
      <w:r w:rsidR="003757FB" w:rsidRPr="00836077">
        <w:rPr>
          <w:rFonts w:cs="Arial"/>
          <w:sz w:val="28"/>
          <w:szCs w:val="28"/>
        </w:rPr>
        <w:t xml:space="preserve"> share informatio</w:t>
      </w:r>
      <w:r w:rsidR="004E6E7F" w:rsidRPr="00836077">
        <w:rPr>
          <w:rFonts w:cs="Arial"/>
          <w:sz w:val="28"/>
          <w:szCs w:val="28"/>
        </w:rPr>
        <w:t xml:space="preserve">n about </w:t>
      </w:r>
      <w:r w:rsidR="009C6A67">
        <w:rPr>
          <w:rFonts w:cs="Arial"/>
          <w:sz w:val="28"/>
          <w:szCs w:val="28"/>
        </w:rPr>
        <w:t>me</w:t>
      </w:r>
      <w:r w:rsidR="004E6E7F" w:rsidRPr="00836077">
        <w:rPr>
          <w:rFonts w:cs="Arial"/>
          <w:sz w:val="28"/>
          <w:szCs w:val="28"/>
        </w:rPr>
        <w:t xml:space="preserve"> with the </w:t>
      </w:r>
      <w:r w:rsidR="00D34DA6" w:rsidRPr="00836077">
        <w:rPr>
          <w:rFonts w:cs="Arial"/>
          <w:sz w:val="28"/>
          <w:szCs w:val="28"/>
        </w:rPr>
        <w:t>public authority/authorities</w:t>
      </w:r>
      <w:r w:rsidR="003757FB" w:rsidRPr="00836077">
        <w:rPr>
          <w:rFonts w:cs="Arial"/>
          <w:sz w:val="28"/>
          <w:szCs w:val="28"/>
        </w:rPr>
        <w:t xml:space="preserve"> </w:t>
      </w:r>
      <w:r w:rsidRPr="00836077">
        <w:rPr>
          <w:rFonts w:cs="Arial"/>
          <w:sz w:val="28"/>
          <w:szCs w:val="28"/>
        </w:rPr>
        <w:t>subject to the representation</w:t>
      </w:r>
      <w:r w:rsidR="00BF5043" w:rsidRPr="00836077">
        <w:rPr>
          <w:rFonts w:cs="Arial"/>
          <w:sz w:val="28"/>
          <w:szCs w:val="28"/>
        </w:rPr>
        <w:t xml:space="preserve"> </w:t>
      </w:r>
      <w:r w:rsidR="00BF5043" w:rsidRPr="009C6A67">
        <w:rPr>
          <w:rFonts w:cs="Arial"/>
          <w:b/>
          <w:sz w:val="28"/>
          <w:szCs w:val="28"/>
        </w:rPr>
        <w:t>(if you have any concerns about us sharing your information with the public authority please contact us to discuss)</w:t>
      </w:r>
      <w:r w:rsidR="00BF5043" w:rsidRPr="009C6A67">
        <w:rPr>
          <w:rFonts w:cs="Arial"/>
          <w:sz w:val="28"/>
          <w:szCs w:val="28"/>
        </w:rPr>
        <w:t>.</w:t>
      </w:r>
      <w:r w:rsidR="00BF5043" w:rsidRPr="00836077">
        <w:rPr>
          <w:rFonts w:cs="Arial"/>
          <w:sz w:val="28"/>
          <w:szCs w:val="28"/>
        </w:rPr>
        <w:t xml:space="preserve">  </w:t>
      </w:r>
      <w:r w:rsidR="00642209" w:rsidRPr="00836077">
        <w:rPr>
          <w:rFonts w:cs="Arial"/>
          <w:sz w:val="28"/>
          <w:szCs w:val="28"/>
        </w:rPr>
        <w:t xml:space="preserve">  </w:t>
      </w:r>
    </w:p>
    <w:p w14:paraId="2F857E44" w14:textId="77777777" w:rsidR="00BF5043" w:rsidRPr="00836077" w:rsidRDefault="00BF5043">
      <w:pPr>
        <w:rPr>
          <w:rFonts w:cs="Arial"/>
          <w:sz w:val="28"/>
          <w:szCs w:val="28"/>
        </w:rPr>
      </w:pPr>
    </w:p>
    <w:p w14:paraId="330A6396" w14:textId="20FAB9F3" w:rsidR="00A44F19" w:rsidRDefault="009C6A67">
      <w:pPr>
        <w:rPr>
          <w:rFonts w:cs="Arial"/>
          <w:sz w:val="28"/>
          <w:szCs w:val="28"/>
        </w:rPr>
      </w:pPr>
      <w:r>
        <w:rPr>
          <w:rFonts w:cs="Arial"/>
          <w:sz w:val="28"/>
          <w:szCs w:val="28"/>
        </w:rPr>
        <w:t>I</w:t>
      </w:r>
      <w:r w:rsidR="00642209" w:rsidRPr="00836077">
        <w:rPr>
          <w:rFonts w:cs="Arial"/>
          <w:sz w:val="28"/>
          <w:szCs w:val="28"/>
        </w:rPr>
        <w:t xml:space="preserve"> also understand that</w:t>
      </w:r>
      <w:r w:rsidR="0001038A" w:rsidRPr="00836077">
        <w:rPr>
          <w:rFonts w:cs="Arial"/>
          <w:sz w:val="28"/>
          <w:szCs w:val="28"/>
        </w:rPr>
        <w:t xml:space="preserve"> ESS may access and review inf</w:t>
      </w:r>
      <w:r w:rsidR="00D34DA6" w:rsidRPr="00836077">
        <w:rPr>
          <w:rFonts w:cs="Arial"/>
          <w:sz w:val="28"/>
          <w:szCs w:val="28"/>
        </w:rPr>
        <w:t xml:space="preserve">ormation </w:t>
      </w:r>
      <w:r>
        <w:rPr>
          <w:rFonts w:cs="Arial"/>
          <w:sz w:val="28"/>
          <w:szCs w:val="28"/>
        </w:rPr>
        <w:t>about my</w:t>
      </w:r>
      <w:r w:rsidR="00055C1F">
        <w:rPr>
          <w:rFonts w:cs="Arial"/>
          <w:sz w:val="28"/>
          <w:szCs w:val="28"/>
        </w:rPr>
        <w:t xml:space="preserve"> concerns </w:t>
      </w:r>
      <w:r w:rsidR="00D34DA6" w:rsidRPr="00836077">
        <w:rPr>
          <w:rFonts w:cs="Arial"/>
          <w:sz w:val="28"/>
          <w:szCs w:val="28"/>
        </w:rPr>
        <w:t>held by the public authority</w:t>
      </w:r>
      <w:r w:rsidR="0001038A" w:rsidRPr="00836077">
        <w:rPr>
          <w:rFonts w:cs="Arial"/>
          <w:sz w:val="28"/>
          <w:szCs w:val="28"/>
        </w:rPr>
        <w:t xml:space="preserve"> </w:t>
      </w:r>
      <w:r w:rsidR="00642209" w:rsidRPr="00836077">
        <w:rPr>
          <w:rFonts w:cs="Arial"/>
          <w:sz w:val="28"/>
          <w:szCs w:val="28"/>
        </w:rPr>
        <w:t xml:space="preserve">and that, </w:t>
      </w:r>
      <w:r w:rsidR="0001038A" w:rsidRPr="00836077">
        <w:rPr>
          <w:rFonts w:cs="Arial"/>
          <w:sz w:val="28"/>
          <w:szCs w:val="28"/>
        </w:rPr>
        <w:t>d</w:t>
      </w:r>
      <w:r w:rsidR="003757FB" w:rsidRPr="00836077">
        <w:rPr>
          <w:rFonts w:cs="Arial"/>
          <w:sz w:val="28"/>
          <w:szCs w:val="28"/>
        </w:rPr>
        <w:t xml:space="preserve">epending on the nature of the </w:t>
      </w:r>
      <w:r w:rsidR="004E6E7F" w:rsidRPr="00836077">
        <w:rPr>
          <w:rFonts w:cs="Arial"/>
          <w:sz w:val="28"/>
          <w:szCs w:val="28"/>
        </w:rPr>
        <w:t>representation</w:t>
      </w:r>
      <w:r w:rsidR="003757FB" w:rsidRPr="00836077">
        <w:rPr>
          <w:rFonts w:cs="Arial"/>
          <w:sz w:val="28"/>
          <w:szCs w:val="28"/>
        </w:rPr>
        <w:t>, this may include sensitive personal information</w:t>
      </w:r>
      <w:r w:rsidR="0001038A" w:rsidRPr="00836077">
        <w:rPr>
          <w:rFonts w:cs="Arial"/>
          <w:sz w:val="28"/>
          <w:szCs w:val="28"/>
        </w:rPr>
        <w:t xml:space="preserve">.  </w:t>
      </w:r>
      <w:r w:rsidR="00A44F19" w:rsidRPr="00836077">
        <w:rPr>
          <w:rFonts w:cs="Arial"/>
          <w:sz w:val="28"/>
          <w:szCs w:val="28"/>
        </w:rPr>
        <w:t>I also understand that my personal information will be retained</w:t>
      </w:r>
      <w:r w:rsidR="00F34D51" w:rsidRPr="00836077">
        <w:rPr>
          <w:rFonts w:cs="Arial"/>
          <w:sz w:val="28"/>
          <w:szCs w:val="28"/>
        </w:rPr>
        <w:t xml:space="preserve"> by ESS</w:t>
      </w:r>
      <w:r w:rsidR="00A44F19" w:rsidRPr="00836077">
        <w:rPr>
          <w:rFonts w:cs="Arial"/>
          <w:sz w:val="28"/>
          <w:szCs w:val="28"/>
        </w:rPr>
        <w:t xml:space="preserve"> as set out in </w:t>
      </w:r>
      <w:r w:rsidR="00F34D51" w:rsidRPr="00836077">
        <w:rPr>
          <w:rFonts w:cs="Arial"/>
          <w:sz w:val="28"/>
          <w:szCs w:val="28"/>
        </w:rPr>
        <w:t>our</w:t>
      </w:r>
      <w:r w:rsidR="00A44F19" w:rsidRPr="00836077">
        <w:rPr>
          <w:rFonts w:cs="Arial"/>
          <w:sz w:val="28"/>
          <w:szCs w:val="28"/>
        </w:rPr>
        <w:t xml:space="preserve"> privacy notice.</w:t>
      </w:r>
    </w:p>
    <w:p w14:paraId="4DBC6EDA" w14:textId="50F5774A" w:rsidR="00F134C0" w:rsidRDefault="00F134C0">
      <w:pPr>
        <w:rPr>
          <w:rFonts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879"/>
        <w:gridCol w:w="1089"/>
        <w:gridCol w:w="2212"/>
      </w:tblGrid>
      <w:tr w:rsidR="009F7A10" w14:paraId="6C22FB00" w14:textId="77777777" w:rsidTr="009F7A10">
        <w:trPr>
          <w:trHeight w:val="894"/>
        </w:trPr>
        <w:tc>
          <w:tcPr>
            <w:tcW w:w="1843" w:type="dxa"/>
            <w:tcBorders>
              <w:right w:val="single" w:sz="2" w:space="0" w:color="auto"/>
            </w:tcBorders>
            <w:vAlign w:val="bottom"/>
          </w:tcPr>
          <w:p w14:paraId="05E64E92" w14:textId="77777777" w:rsidR="009F7A10" w:rsidRPr="009F7A10" w:rsidRDefault="00F134C0" w:rsidP="009F7A10">
            <w:pPr>
              <w:rPr>
                <w:rFonts w:cs="Arial"/>
                <w:b/>
                <w:sz w:val="28"/>
                <w:szCs w:val="28"/>
              </w:rPr>
            </w:pPr>
            <w:r w:rsidRPr="009F7A10">
              <w:rPr>
                <w:rFonts w:cs="Arial"/>
                <w:b/>
                <w:sz w:val="28"/>
                <w:szCs w:val="28"/>
              </w:rPr>
              <w:t>Signature</w:t>
            </w:r>
            <w:r w:rsidR="009F7A10" w:rsidRPr="009F7A10">
              <w:rPr>
                <w:rFonts w:cs="Arial"/>
                <w:b/>
                <w:sz w:val="28"/>
                <w:szCs w:val="28"/>
              </w:rPr>
              <w:t xml:space="preserve"> </w:t>
            </w:r>
          </w:p>
          <w:p w14:paraId="7689FF2C" w14:textId="77777777" w:rsidR="009F7A10" w:rsidRDefault="009F7A10" w:rsidP="009F7A10">
            <w:pPr>
              <w:rPr>
                <w:rFonts w:cs="Arial"/>
                <w:sz w:val="28"/>
                <w:szCs w:val="28"/>
              </w:rPr>
            </w:pPr>
          </w:p>
          <w:p w14:paraId="60C9200E" w14:textId="0E17A94C" w:rsidR="00F134C0" w:rsidRDefault="009F7A10" w:rsidP="009F7A10">
            <w:pPr>
              <w:rPr>
                <w:rFonts w:cs="Arial"/>
                <w:sz w:val="28"/>
                <w:szCs w:val="28"/>
              </w:rPr>
            </w:pPr>
            <w:r>
              <w:rPr>
                <w:rFonts w:cs="Arial"/>
                <w:i/>
                <w:sz w:val="22"/>
                <w:szCs w:val="28"/>
              </w:rPr>
              <w:t>(C</w:t>
            </w:r>
            <w:r w:rsidRPr="009F7A10">
              <w:rPr>
                <w:rFonts w:cs="Arial"/>
                <w:i/>
                <w:sz w:val="22"/>
                <w:szCs w:val="28"/>
              </w:rPr>
              <w:t>lick image to add a digital signature file)</w:t>
            </w:r>
            <w:r w:rsidR="00F134C0" w:rsidRPr="009F7A10">
              <w:rPr>
                <w:rFonts w:cs="Arial"/>
                <w:i/>
                <w:sz w:val="22"/>
                <w:szCs w:val="28"/>
              </w:rPr>
              <w:t xml:space="preserve"> </w:t>
            </w:r>
          </w:p>
        </w:tc>
        <w:tc>
          <w:tcPr>
            <w:tcW w:w="3879" w:type="dxa"/>
            <w:tcBorders>
              <w:top w:val="single" w:sz="2" w:space="0" w:color="auto"/>
              <w:left w:val="single" w:sz="2" w:space="0" w:color="auto"/>
              <w:bottom w:val="single" w:sz="2" w:space="0" w:color="auto"/>
              <w:right w:val="single" w:sz="2" w:space="0" w:color="auto"/>
            </w:tcBorders>
            <w:vAlign w:val="bottom"/>
          </w:tcPr>
          <w:sdt>
            <w:sdtPr>
              <w:rPr>
                <w:rFonts w:cs="Arial"/>
                <w:sz w:val="28"/>
                <w:szCs w:val="28"/>
              </w:rPr>
              <w:id w:val="1723633403"/>
              <w:showingPlcHdr/>
              <w:picture/>
            </w:sdtPr>
            <w:sdtEndPr/>
            <w:sdtContent>
              <w:p w14:paraId="18E2E5E9" w14:textId="77777777" w:rsidR="00F134C0" w:rsidRDefault="00F134C0" w:rsidP="00F134C0">
                <w:pPr>
                  <w:rPr>
                    <w:rFonts w:cs="Arial"/>
                    <w:sz w:val="28"/>
                    <w:szCs w:val="28"/>
                  </w:rPr>
                </w:pPr>
                <w:r>
                  <w:rPr>
                    <w:rFonts w:cs="Arial"/>
                    <w:noProof/>
                    <w:sz w:val="28"/>
                    <w:szCs w:val="28"/>
                    <w:lang w:val="en-US"/>
                  </w:rPr>
                  <w:drawing>
                    <wp:inline distT="0" distB="0" distL="0" distR="0" wp14:anchorId="3A7FA781" wp14:editId="498DDCA2">
                      <wp:extent cx="668215" cy="66821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215" cy="668215"/>
                              </a:xfrm>
                              <a:prstGeom prst="rect">
                                <a:avLst/>
                              </a:prstGeom>
                              <a:noFill/>
                              <a:ln>
                                <a:noFill/>
                              </a:ln>
                            </pic:spPr>
                          </pic:pic>
                        </a:graphicData>
                      </a:graphic>
                    </wp:inline>
                  </w:drawing>
                </w:r>
              </w:p>
            </w:sdtContent>
          </w:sdt>
          <w:sdt>
            <w:sdtPr>
              <w:rPr>
                <w:rFonts w:cs="Arial"/>
                <w:sz w:val="28"/>
                <w:szCs w:val="28"/>
              </w:rPr>
              <w:id w:val="148949724"/>
              <w:placeholder>
                <w:docPart w:val="DefaultPlaceholder_-1854013440"/>
              </w:placeholder>
              <w:showingPlcHdr/>
            </w:sdtPr>
            <w:sdtEndPr/>
            <w:sdtContent>
              <w:p w14:paraId="1EDFA7E8" w14:textId="5DBE6586" w:rsidR="00F134C0" w:rsidRDefault="00F134C0" w:rsidP="00F134C0">
                <w:pPr>
                  <w:rPr>
                    <w:rFonts w:cs="Arial"/>
                    <w:sz w:val="28"/>
                    <w:szCs w:val="28"/>
                  </w:rPr>
                </w:pPr>
                <w:r w:rsidRPr="00BE18DF">
                  <w:rPr>
                    <w:rStyle w:val="PlaceholderText"/>
                  </w:rPr>
                  <w:t>Click or tap here to enter text.</w:t>
                </w:r>
              </w:p>
            </w:sdtContent>
          </w:sdt>
        </w:tc>
        <w:tc>
          <w:tcPr>
            <w:tcW w:w="1089" w:type="dxa"/>
            <w:tcBorders>
              <w:left w:val="single" w:sz="2" w:space="0" w:color="auto"/>
              <w:right w:val="single" w:sz="2" w:space="0" w:color="auto"/>
            </w:tcBorders>
          </w:tcPr>
          <w:p w14:paraId="05393B90" w14:textId="44A640AE" w:rsidR="009F7A10" w:rsidRPr="009F7A10" w:rsidRDefault="009F7A10" w:rsidP="009F7A10">
            <w:pPr>
              <w:jc w:val="center"/>
              <w:rPr>
                <w:rFonts w:cs="Arial"/>
                <w:b/>
                <w:sz w:val="28"/>
                <w:szCs w:val="28"/>
              </w:rPr>
            </w:pPr>
            <w:r w:rsidRPr="009F7A10">
              <w:rPr>
                <w:rFonts w:cs="Arial"/>
                <w:b/>
                <w:sz w:val="28"/>
                <w:szCs w:val="28"/>
              </w:rPr>
              <w:t>Date</w:t>
            </w:r>
          </w:p>
        </w:tc>
        <w:sdt>
          <w:sdtPr>
            <w:rPr>
              <w:rFonts w:cs="Arial"/>
              <w:sz w:val="28"/>
              <w:szCs w:val="28"/>
            </w:rPr>
            <w:id w:val="1161348028"/>
            <w:placeholder>
              <w:docPart w:val="DefaultPlaceholder_-1854013440"/>
            </w:placeholder>
            <w:showingPlcHdr/>
            <w:text/>
          </w:sdtPr>
          <w:sdtEndPr/>
          <w:sdtContent>
            <w:tc>
              <w:tcPr>
                <w:tcW w:w="2212" w:type="dxa"/>
                <w:tcBorders>
                  <w:top w:val="single" w:sz="2" w:space="0" w:color="auto"/>
                  <w:left w:val="single" w:sz="2" w:space="0" w:color="auto"/>
                  <w:bottom w:val="single" w:sz="2" w:space="0" w:color="auto"/>
                  <w:right w:val="single" w:sz="2" w:space="0" w:color="auto"/>
                </w:tcBorders>
              </w:tcPr>
              <w:p w14:paraId="7FAEB357" w14:textId="3D158955" w:rsidR="00F134C0" w:rsidRDefault="00F134C0" w:rsidP="009F7A10">
                <w:pPr>
                  <w:rPr>
                    <w:rFonts w:cs="Arial"/>
                    <w:sz w:val="28"/>
                    <w:szCs w:val="28"/>
                  </w:rPr>
                </w:pPr>
                <w:r w:rsidRPr="00BE18DF">
                  <w:rPr>
                    <w:rStyle w:val="PlaceholderText"/>
                  </w:rPr>
                  <w:t>Click or tap here to enter text.</w:t>
                </w:r>
              </w:p>
            </w:tc>
          </w:sdtContent>
        </w:sdt>
      </w:tr>
    </w:tbl>
    <w:p w14:paraId="3661B771" w14:textId="5DC730DB" w:rsidR="00F134C0" w:rsidRPr="00836077" w:rsidRDefault="00F134C0">
      <w:pPr>
        <w:rPr>
          <w:rFonts w:cs="Arial"/>
          <w:sz w:val="28"/>
          <w:szCs w:val="28"/>
        </w:rPr>
      </w:pPr>
    </w:p>
    <w:p w14:paraId="3405FAA3" w14:textId="77777777" w:rsidR="00DD2CAC" w:rsidRPr="00836077" w:rsidRDefault="00DD2CAC" w:rsidP="00860F79">
      <w:pPr>
        <w:rPr>
          <w:rFonts w:cs="Arial"/>
          <w:b/>
          <w:color w:val="538135" w:themeColor="accent6" w:themeShade="BF"/>
          <w:sz w:val="28"/>
          <w:szCs w:val="28"/>
        </w:rPr>
      </w:pPr>
    </w:p>
    <w:p w14:paraId="63095C11" w14:textId="77777777" w:rsidR="00860F79" w:rsidRPr="00836077" w:rsidRDefault="00860F79" w:rsidP="00860F79">
      <w:pPr>
        <w:rPr>
          <w:rFonts w:cs="Arial"/>
          <w:b/>
          <w:color w:val="2F5496" w:themeColor="accent5" w:themeShade="BF"/>
          <w:sz w:val="28"/>
          <w:szCs w:val="28"/>
        </w:rPr>
      </w:pPr>
      <w:r w:rsidRPr="00836077">
        <w:rPr>
          <w:rFonts w:cs="Arial"/>
          <w:b/>
          <w:color w:val="2F5496" w:themeColor="accent5" w:themeShade="BF"/>
          <w:sz w:val="28"/>
          <w:szCs w:val="28"/>
        </w:rPr>
        <w:t>Section 3 – Checklist</w:t>
      </w:r>
    </w:p>
    <w:p w14:paraId="791DEA10" w14:textId="77777777" w:rsidR="00860F79" w:rsidRPr="00836077" w:rsidRDefault="00860F79" w:rsidP="0082115A">
      <w:pPr>
        <w:rPr>
          <w:rFonts w:cs="Arial"/>
          <w:sz w:val="28"/>
          <w:szCs w:val="28"/>
        </w:rPr>
      </w:pPr>
    </w:p>
    <w:p w14:paraId="0BA96B9D" w14:textId="1896D323" w:rsidR="00860F79" w:rsidRPr="00836077" w:rsidRDefault="00860F79" w:rsidP="00860F79">
      <w:pPr>
        <w:pStyle w:val="ListParagraph"/>
        <w:numPr>
          <w:ilvl w:val="0"/>
          <w:numId w:val="13"/>
        </w:numPr>
        <w:rPr>
          <w:rFonts w:ascii="Arial" w:hAnsi="Arial" w:cs="Arial"/>
          <w:sz w:val="28"/>
          <w:szCs w:val="28"/>
        </w:rPr>
      </w:pPr>
      <w:r w:rsidRPr="00836077">
        <w:rPr>
          <w:rFonts w:ascii="Arial" w:hAnsi="Arial" w:cs="Arial"/>
          <w:sz w:val="28"/>
          <w:szCs w:val="28"/>
        </w:rPr>
        <w:t xml:space="preserve">Have you fully completed all sections of the form that apply to you? </w:t>
      </w:r>
    </w:p>
    <w:p w14:paraId="6D2E98F7" w14:textId="77777777" w:rsidR="00DD2CAC" w:rsidRPr="00836077" w:rsidRDefault="00DD2CAC" w:rsidP="001933F3">
      <w:pPr>
        <w:pStyle w:val="ListParagraph"/>
        <w:ind w:left="643"/>
        <w:rPr>
          <w:rFonts w:ascii="Arial" w:hAnsi="Arial" w:cs="Arial"/>
          <w:sz w:val="28"/>
          <w:szCs w:val="28"/>
        </w:rPr>
      </w:pPr>
    </w:p>
    <w:p w14:paraId="0F577B71" w14:textId="4EF1F7B1" w:rsidR="00DD2CAC" w:rsidRPr="00836077" w:rsidRDefault="00DD2CAC" w:rsidP="001933F3">
      <w:pPr>
        <w:pStyle w:val="ListParagraph"/>
        <w:ind w:left="643"/>
        <w:rPr>
          <w:rFonts w:ascii="Arial" w:hAnsi="Arial" w:cs="Arial"/>
          <w:sz w:val="28"/>
          <w:szCs w:val="28"/>
        </w:rPr>
      </w:pPr>
      <w:r w:rsidRPr="00836077">
        <w:rPr>
          <w:rFonts w:ascii="Arial" w:hAnsi="Arial" w:cs="Arial"/>
          <w:sz w:val="28"/>
          <w:szCs w:val="28"/>
        </w:rPr>
        <w:t xml:space="preserve">Yes </w:t>
      </w:r>
      <w:sdt>
        <w:sdtPr>
          <w:rPr>
            <w:rFonts w:ascii="Arial" w:hAnsi="Arial" w:cs="Arial"/>
            <w:sz w:val="28"/>
            <w:szCs w:val="28"/>
          </w:rPr>
          <w:id w:val="1414432805"/>
          <w14:checkbox>
            <w14:checked w14:val="0"/>
            <w14:checkedState w14:val="2612" w14:font="MS Gothic"/>
            <w14:uncheckedState w14:val="2610" w14:font="MS Gothic"/>
          </w14:checkbox>
        </w:sdtPr>
        <w:sdtEndPr/>
        <w:sdtContent>
          <w:r w:rsidRPr="00836077">
            <w:rPr>
              <w:rFonts w:ascii="Segoe UI Symbol" w:eastAsia="MS Gothic" w:hAnsi="Segoe UI Symbol" w:cs="Segoe UI Symbol"/>
              <w:sz w:val="28"/>
              <w:szCs w:val="28"/>
            </w:rPr>
            <w:t>☐</w:t>
          </w:r>
        </w:sdtContent>
      </w:sdt>
      <w:r w:rsidRPr="00836077">
        <w:rPr>
          <w:rFonts w:ascii="Arial" w:hAnsi="Arial" w:cs="Arial"/>
          <w:sz w:val="28"/>
          <w:szCs w:val="28"/>
        </w:rPr>
        <w:tab/>
      </w:r>
      <w:r w:rsidRPr="00836077">
        <w:rPr>
          <w:rFonts w:ascii="Arial" w:hAnsi="Arial" w:cs="Arial"/>
          <w:sz w:val="28"/>
          <w:szCs w:val="28"/>
        </w:rPr>
        <w:tab/>
        <w:t xml:space="preserve">No </w:t>
      </w:r>
      <w:sdt>
        <w:sdtPr>
          <w:rPr>
            <w:rFonts w:ascii="Arial" w:hAnsi="Arial" w:cs="Arial"/>
            <w:sz w:val="28"/>
            <w:szCs w:val="28"/>
          </w:rPr>
          <w:id w:val="1317067754"/>
          <w14:checkbox>
            <w14:checked w14:val="0"/>
            <w14:checkedState w14:val="2612" w14:font="MS Gothic"/>
            <w14:uncheckedState w14:val="2610" w14:font="MS Gothic"/>
          </w14:checkbox>
        </w:sdtPr>
        <w:sdtEndPr/>
        <w:sdtContent>
          <w:r w:rsidR="00942E99">
            <w:rPr>
              <w:rFonts w:ascii="MS Gothic" w:eastAsia="MS Gothic" w:hAnsi="MS Gothic" w:cs="Arial" w:hint="eastAsia"/>
              <w:sz w:val="28"/>
              <w:szCs w:val="28"/>
            </w:rPr>
            <w:t>☐</w:t>
          </w:r>
        </w:sdtContent>
      </w:sdt>
    </w:p>
    <w:p w14:paraId="7D922CFD" w14:textId="77777777" w:rsidR="00860F79" w:rsidRPr="00836077" w:rsidRDefault="00860F79" w:rsidP="00860F79">
      <w:pPr>
        <w:pStyle w:val="ListParagraph"/>
        <w:ind w:left="643"/>
        <w:rPr>
          <w:rFonts w:ascii="Arial" w:hAnsi="Arial" w:cs="Arial"/>
          <w:sz w:val="28"/>
          <w:szCs w:val="28"/>
        </w:rPr>
      </w:pPr>
    </w:p>
    <w:p w14:paraId="6BD4E6A2" w14:textId="2B78F9FF" w:rsidR="00860F79" w:rsidRPr="00836077" w:rsidRDefault="00860F79" w:rsidP="00860F79">
      <w:pPr>
        <w:pStyle w:val="ListParagraph"/>
        <w:numPr>
          <w:ilvl w:val="0"/>
          <w:numId w:val="13"/>
        </w:numPr>
        <w:rPr>
          <w:rFonts w:ascii="Arial" w:hAnsi="Arial" w:cs="Arial"/>
          <w:sz w:val="28"/>
          <w:szCs w:val="28"/>
        </w:rPr>
      </w:pPr>
      <w:r w:rsidRPr="00836077">
        <w:rPr>
          <w:rFonts w:ascii="Arial" w:hAnsi="Arial" w:cs="Arial"/>
          <w:sz w:val="28"/>
          <w:szCs w:val="28"/>
        </w:rPr>
        <w:t xml:space="preserve">Have you included copies of all your supporting paperwork (in particular </w:t>
      </w:r>
      <w:r w:rsidR="0025156A" w:rsidRPr="00836077">
        <w:rPr>
          <w:rFonts w:ascii="Arial" w:hAnsi="Arial" w:cs="Arial"/>
          <w:sz w:val="28"/>
          <w:szCs w:val="28"/>
        </w:rPr>
        <w:t>any response you ha</w:t>
      </w:r>
      <w:r w:rsidR="00D34DA6" w:rsidRPr="00836077">
        <w:rPr>
          <w:rFonts w:ascii="Arial" w:hAnsi="Arial" w:cs="Arial"/>
          <w:sz w:val="28"/>
          <w:szCs w:val="28"/>
        </w:rPr>
        <w:t>ve received from the public authority</w:t>
      </w:r>
      <w:r w:rsidR="0025156A" w:rsidRPr="00836077">
        <w:rPr>
          <w:rFonts w:ascii="Arial" w:hAnsi="Arial" w:cs="Arial"/>
          <w:sz w:val="28"/>
          <w:szCs w:val="28"/>
        </w:rPr>
        <w:t>)?</w:t>
      </w:r>
      <w:r w:rsidRPr="00836077">
        <w:rPr>
          <w:rFonts w:ascii="Arial" w:hAnsi="Arial" w:cs="Arial"/>
          <w:sz w:val="28"/>
          <w:szCs w:val="28"/>
        </w:rPr>
        <w:t xml:space="preserve"> </w:t>
      </w:r>
    </w:p>
    <w:p w14:paraId="6C3FC3BF" w14:textId="77777777" w:rsidR="00DD2CAC" w:rsidRPr="00836077" w:rsidRDefault="00DD2CAC" w:rsidP="001933F3">
      <w:pPr>
        <w:pStyle w:val="ListParagraph"/>
        <w:ind w:left="643"/>
        <w:rPr>
          <w:rFonts w:ascii="Arial" w:hAnsi="Arial" w:cs="Arial"/>
          <w:sz w:val="28"/>
          <w:szCs w:val="28"/>
        </w:rPr>
      </w:pPr>
    </w:p>
    <w:p w14:paraId="271CD278" w14:textId="4FADE2CE" w:rsidR="00DD2CAC" w:rsidRPr="00836077" w:rsidRDefault="00DD2CAC" w:rsidP="001933F3">
      <w:pPr>
        <w:pStyle w:val="ListParagraph"/>
        <w:ind w:left="643"/>
        <w:rPr>
          <w:rFonts w:ascii="Arial" w:hAnsi="Arial" w:cs="Arial"/>
          <w:sz w:val="28"/>
          <w:szCs w:val="28"/>
        </w:rPr>
      </w:pPr>
      <w:r w:rsidRPr="00836077">
        <w:rPr>
          <w:rFonts w:ascii="Arial" w:hAnsi="Arial" w:cs="Arial"/>
          <w:sz w:val="28"/>
          <w:szCs w:val="28"/>
        </w:rPr>
        <w:t xml:space="preserve">Yes </w:t>
      </w:r>
      <w:sdt>
        <w:sdtPr>
          <w:rPr>
            <w:rFonts w:ascii="Arial" w:hAnsi="Arial" w:cs="Arial"/>
            <w:sz w:val="28"/>
            <w:szCs w:val="28"/>
          </w:rPr>
          <w:id w:val="797271226"/>
          <w14:checkbox>
            <w14:checked w14:val="0"/>
            <w14:checkedState w14:val="2612" w14:font="MS Gothic"/>
            <w14:uncheckedState w14:val="2610" w14:font="MS Gothic"/>
          </w14:checkbox>
        </w:sdtPr>
        <w:sdtEndPr/>
        <w:sdtContent>
          <w:r w:rsidR="00942E99">
            <w:rPr>
              <w:rFonts w:ascii="MS Gothic" w:eastAsia="MS Gothic" w:hAnsi="MS Gothic" w:cs="Arial" w:hint="eastAsia"/>
              <w:sz w:val="28"/>
              <w:szCs w:val="28"/>
            </w:rPr>
            <w:t>☐</w:t>
          </w:r>
        </w:sdtContent>
      </w:sdt>
      <w:r w:rsidRPr="00836077">
        <w:rPr>
          <w:rFonts w:ascii="Arial" w:hAnsi="Arial" w:cs="Arial"/>
          <w:sz w:val="28"/>
          <w:szCs w:val="28"/>
        </w:rPr>
        <w:tab/>
      </w:r>
      <w:r w:rsidRPr="00836077">
        <w:rPr>
          <w:rFonts w:ascii="Arial" w:hAnsi="Arial" w:cs="Arial"/>
          <w:sz w:val="28"/>
          <w:szCs w:val="28"/>
        </w:rPr>
        <w:tab/>
        <w:t xml:space="preserve">No </w:t>
      </w:r>
      <w:sdt>
        <w:sdtPr>
          <w:rPr>
            <w:rFonts w:ascii="Arial" w:hAnsi="Arial" w:cs="Arial"/>
            <w:sz w:val="28"/>
            <w:szCs w:val="28"/>
          </w:rPr>
          <w:id w:val="-1852252549"/>
          <w14:checkbox>
            <w14:checked w14:val="0"/>
            <w14:checkedState w14:val="2612" w14:font="MS Gothic"/>
            <w14:uncheckedState w14:val="2610" w14:font="MS Gothic"/>
          </w14:checkbox>
        </w:sdtPr>
        <w:sdtEndPr/>
        <w:sdtContent>
          <w:r w:rsidRPr="00836077">
            <w:rPr>
              <w:rFonts w:ascii="Segoe UI Symbol" w:eastAsia="MS Gothic" w:hAnsi="Segoe UI Symbol" w:cs="Segoe UI Symbol"/>
              <w:sz w:val="28"/>
              <w:szCs w:val="28"/>
            </w:rPr>
            <w:t>☐</w:t>
          </w:r>
        </w:sdtContent>
      </w:sdt>
    </w:p>
    <w:p w14:paraId="61A0D773" w14:textId="77777777" w:rsidR="00860F79" w:rsidRPr="00836077" w:rsidRDefault="00860F79" w:rsidP="00860F79">
      <w:pPr>
        <w:pStyle w:val="ListParagraph"/>
        <w:ind w:left="643"/>
        <w:rPr>
          <w:rFonts w:ascii="Arial" w:hAnsi="Arial" w:cs="Arial"/>
          <w:sz w:val="28"/>
          <w:szCs w:val="28"/>
        </w:rPr>
      </w:pPr>
    </w:p>
    <w:p w14:paraId="727647B1" w14:textId="1D40A928" w:rsidR="00860F79" w:rsidRPr="00836077" w:rsidRDefault="00860F79" w:rsidP="00860F79">
      <w:pPr>
        <w:pStyle w:val="ListParagraph"/>
        <w:numPr>
          <w:ilvl w:val="0"/>
          <w:numId w:val="13"/>
        </w:numPr>
        <w:rPr>
          <w:rFonts w:ascii="Arial" w:hAnsi="Arial" w:cs="Arial"/>
          <w:sz w:val="28"/>
          <w:szCs w:val="28"/>
        </w:rPr>
      </w:pPr>
      <w:r w:rsidRPr="00836077">
        <w:rPr>
          <w:rFonts w:ascii="Arial" w:hAnsi="Arial" w:cs="Arial"/>
          <w:sz w:val="28"/>
          <w:szCs w:val="28"/>
        </w:rPr>
        <w:t xml:space="preserve">Please do not send us original documents. To help protect your information we do not hold original documents on our files. Any </w:t>
      </w:r>
      <w:r w:rsidRPr="00836077">
        <w:rPr>
          <w:rFonts w:ascii="Arial" w:hAnsi="Arial" w:cs="Arial"/>
          <w:sz w:val="28"/>
          <w:szCs w:val="28"/>
        </w:rPr>
        <w:lastRenderedPageBreak/>
        <w:t xml:space="preserve">original documents you send will be returned. </w:t>
      </w:r>
      <w:r w:rsidR="0025156A" w:rsidRPr="00836077">
        <w:rPr>
          <w:rFonts w:ascii="Arial" w:hAnsi="Arial" w:cs="Arial"/>
          <w:sz w:val="28"/>
          <w:szCs w:val="28"/>
        </w:rPr>
        <w:t xml:space="preserve"> </w:t>
      </w:r>
      <w:r w:rsidRPr="00836077">
        <w:rPr>
          <w:rFonts w:ascii="Arial" w:hAnsi="Arial" w:cs="Arial"/>
          <w:sz w:val="28"/>
          <w:szCs w:val="28"/>
        </w:rPr>
        <w:t xml:space="preserve">Also, when our </w:t>
      </w:r>
      <w:r w:rsidR="0025156A" w:rsidRPr="00836077">
        <w:rPr>
          <w:rFonts w:ascii="Arial" w:hAnsi="Arial" w:cs="Arial"/>
          <w:sz w:val="28"/>
          <w:szCs w:val="28"/>
        </w:rPr>
        <w:t>involvement with your re</w:t>
      </w:r>
      <w:r w:rsidR="00902FB3" w:rsidRPr="00836077">
        <w:rPr>
          <w:rFonts w:ascii="Arial" w:hAnsi="Arial" w:cs="Arial"/>
          <w:sz w:val="28"/>
          <w:szCs w:val="28"/>
        </w:rPr>
        <w:t>presentation</w:t>
      </w:r>
      <w:r w:rsidR="0025156A" w:rsidRPr="00836077">
        <w:rPr>
          <w:rFonts w:ascii="Arial" w:hAnsi="Arial" w:cs="Arial"/>
          <w:sz w:val="28"/>
          <w:szCs w:val="28"/>
        </w:rPr>
        <w:t xml:space="preserve"> </w:t>
      </w:r>
      <w:r w:rsidRPr="00836077">
        <w:rPr>
          <w:rFonts w:ascii="Arial" w:hAnsi="Arial" w:cs="Arial"/>
          <w:sz w:val="28"/>
          <w:szCs w:val="28"/>
        </w:rPr>
        <w:t>comes to an end, the documents we hold on our file</w:t>
      </w:r>
      <w:r w:rsidR="0025156A" w:rsidRPr="00836077">
        <w:rPr>
          <w:rFonts w:ascii="Arial" w:hAnsi="Arial" w:cs="Arial"/>
          <w:sz w:val="28"/>
          <w:szCs w:val="28"/>
        </w:rPr>
        <w:t>s</w:t>
      </w:r>
      <w:r w:rsidRPr="00836077">
        <w:rPr>
          <w:rFonts w:ascii="Arial" w:hAnsi="Arial" w:cs="Arial"/>
          <w:sz w:val="28"/>
          <w:szCs w:val="28"/>
        </w:rPr>
        <w:t xml:space="preserve"> will be destroyed in line with our re</w:t>
      </w:r>
      <w:r w:rsidR="0025156A" w:rsidRPr="00836077">
        <w:rPr>
          <w:rFonts w:ascii="Arial" w:hAnsi="Arial" w:cs="Arial"/>
          <w:sz w:val="28"/>
          <w:szCs w:val="28"/>
        </w:rPr>
        <w:t xml:space="preserve">cords retention </w:t>
      </w:r>
      <w:r w:rsidRPr="00836077">
        <w:rPr>
          <w:rFonts w:ascii="Arial" w:hAnsi="Arial" w:cs="Arial"/>
          <w:sz w:val="28"/>
          <w:szCs w:val="28"/>
        </w:rPr>
        <w:t xml:space="preserve">policy. </w:t>
      </w:r>
    </w:p>
    <w:p w14:paraId="3EA9473D" w14:textId="77777777" w:rsidR="00860F79" w:rsidRPr="00836077" w:rsidRDefault="00860F79" w:rsidP="00860F79">
      <w:pPr>
        <w:pStyle w:val="ListParagraph"/>
        <w:ind w:left="643"/>
        <w:rPr>
          <w:rFonts w:ascii="Arial" w:hAnsi="Arial" w:cs="Arial"/>
          <w:sz w:val="28"/>
          <w:szCs w:val="28"/>
        </w:rPr>
      </w:pPr>
    </w:p>
    <w:p w14:paraId="7F1EC566" w14:textId="77777777" w:rsidR="0082115A" w:rsidRPr="00836077" w:rsidRDefault="00860F79" w:rsidP="00860F79">
      <w:pPr>
        <w:pStyle w:val="ListParagraph"/>
        <w:numPr>
          <w:ilvl w:val="0"/>
          <w:numId w:val="13"/>
        </w:numPr>
        <w:rPr>
          <w:rFonts w:ascii="Arial" w:hAnsi="Arial" w:cs="Arial"/>
          <w:sz w:val="28"/>
          <w:szCs w:val="28"/>
        </w:rPr>
      </w:pPr>
      <w:r w:rsidRPr="00836077">
        <w:rPr>
          <w:rFonts w:ascii="Arial" w:hAnsi="Arial" w:cs="Arial"/>
          <w:sz w:val="28"/>
          <w:szCs w:val="28"/>
        </w:rPr>
        <w:t>If you plan to send us large amounts of documents, please put your documents in date order, putting the most recent document at the front and oldest at the back.</w:t>
      </w:r>
    </w:p>
    <w:p w14:paraId="5A87DCE1" w14:textId="77777777" w:rsidR="0082115A" w:rsidRPr="00836077" w:rsidRDefault="0082115A" w:rsidP="0082115A">
      <w:pPr>
        <w:rPr>
          <w:rFonts w:cs="Arial"/>
          <w:sz w:val="28"/>
          <w:szCs w:val="28"/>
        </w:rPr>
      </w:pPr>
    </w:p>
    <w:p w14:paraId="29318346" w14:textId="77777777" w:rsidR="0082115A" w:rsidRPr="00836077" w:rsidRDefault="0082115A" w:rsidP="0082115A">
      <w:pPr>
        <w:rPr>
          <w:rFonts w:cs="Arial"/>
          <w:sz w:val="28"/>
          <w:szCs w:val="28"/>
        </w:rPr>
      </w:pPr>
    </w:p>
    <w:sectPr w:rsidR="0082115A" w:rsidRPr="00836077"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0A8166C"/>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B7C4000"/>
    <w:multiLevelType w:val="hybridMultilevel"/>
    <w:tmpl w:val="0586643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 w15:restartNumberingAfterBreak="0">
    <w:nsid w:val="3BD47B6C"/>
    <w:multiLevelType w:val="hybridMultilevel"/>
    <w:tmpl w:val="7BF2903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8762425"/>
    <w:multiLevelType w:val="hybridMultilevel"/>
    <w:tmpl w:val="D5A0F65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4" w15:restartNumberingAfterBreak="0">
    <w:nsid w:val="514A5164"/>
    <w:multiLevelType w:val="hybridMultilevel"/>
    <w:tmpl w:val="454CD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6" w15:restartNumberingAfterBreak="0">
    <w:nsid w:val="6AB2782F"/>
    <w:multiLevelType w:val="hybridMultilevel"/>
    <w:tmpl w:val="BEF8AC04"/>
    <w:lvl w:ilvl="0" w:tplc="D5407010">
      <w:start w:val="1"/>
      <w:numFmt w:val="decimal"/>
      <w:suff w:val="space"/>
      <w:lvlText w:val="%1."/>
      <w:lvlJc w:val="left"/>
      <w:pPr>
        <w:ind w:left="644" w:hanging="360"/>
      </w:pPr>
      <w:rPr>
        <w:rFonts w:hint="default"/>
      </w:rPr>
    </w:lvl>
    <w:lvl w:ilvl="1" w:tplc="A2F03B38">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B655B9"/>
    <w:multiLevelType w:val="hybridMultilevel"/>
    <w:tmpl w:val="C52EF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0"/>
  </w:num>
  <w:num w:numId="4">
    <w:abstractNumId w:val="0"/>
  </w:num>
  <w:num w:numId="5">
    <w:abstractNumId w:val="5"/>
  </w:num>
  <w:num w:numId="6">
    <w:abstractNumId w:val="0"/>
  </w:num>
  <w:num w:numId="7">
    <w:abstractNumId w:val="0"/>
  </w:num>
  <w:num w:numId="8">
    <w:abstractNumId w:val="0"/>
  </w:num>
  <w:num w:numId="9">
    <w:abstractNumId w:val="0"/>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 w:numId="14">
    <w:abstractNumId w:val="1"/>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GNZCpCh4pfvox7WTkjb7buIhbyN3DgIAwdLJdaMCmXrnP3wiuYbTpaZw/sNHPf2AP2jbMG9UH7VKm+7tjHLjog==" w:salt="hsVxZ1lGYg1UufHQ1vE3bg=="/>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338"/>
    <w:rsid w:val="000069BC"/>
    <w:rsid w:val="0001038A"/>
    <w:rsid w:val="00027C27"/>
    <w:rsid w:val="000346B5"/>
    <w:rsid w:val="00055C1F"/>
    <w:rsid w:val="000C0CF4"/>
    <w:rsid w:val="00125848"/>
    <w:rsid w:val="00125955"/>
    <w:rsid w:val="0017609D"/>
    <w:rsid w:val="00185624"/>
    <w:rsid w:val="001933F3"/>
    <w:rsid w:val="001A17FF"/>
    <w:rsid w:val="001A19DF"/>
    <w:rsid w:val="001F2BA9"/>
    <w:rsid w:val="0025156A"/>
    <w:rsid w:val="00263FDE"/>
    <w:rsid w:val="00281579"/>
    <w:rsid w:val="002F320E"/>
    <w:rsid w:val="00306C61"/>
    <w:rsid w:val="003271B8"/>
    <w:rsid w:val="003757FB"/>
    <w:rsid w:val="0037582B"/>
    <w:rsid w:val="003D3C87"/>
    <w:rsid w:val="004130F0"/>
    <w:rsid w:val="00425352"/>
    <w:rsid w:val="00476E3A"/>
    <w:rsid w:val="00490F5F"/>
    <w:rsid w:val="004A4338"/>
    <w:rsid w:val="004A505F"/>
    <w:rsid w:val="004D0285"/>
    <w:rsid w:val="004E6E7F"/>
    <w:rsid w:val="00592B6D"/>
    <w:rsid w:val="005B1E91"/>
    <w:rsid w:val="005F5A85"/>
    <w:rsid w:val="006277A0"/>
    <w:rsid w:val="00642209"/>
    <w:rsid w:val="006810AA"/>
    <w:rsid w:val="00685F9F"/>
    <w:rsid w:val="006B2A0B"/>
    <w:rsid w:val="00707A09"/>
    <w:rsid w:val="00764803"/>
    <w:rsid w:val="007B2C10"/>
    <w:rsid w:val="007B4555"/>
    <w:rsid w:val="007D3E00"/>
    <w:rsid w:val="007D7263"/>
    <w:rsid w:val="0082115A"/>
    <w:rsid w:val="00836077"/>
    <w:rsid w:val="008441A5"/>
    <w:rsid w:val="00844328"/>
    <w:rsid w:val="00857548"/>
    <w:rsid w:val="00860F79"/>
    <w:rsid w:val="008A541A"/>
    <w:rsid w:val="008D4F63"/>
    <w:rsid w:val="00902FB3"/>
    <w:rsid w:val="00925692"/>
    <w:rsid w:val="00942E99"/>
    <w:rsid w:val="00974134"/>
    <w:rsid w:val="00992156"/>
    <w:rsid w:val="009B7615"/>
    <w:rsid w:val="009C20AB"/>
    <w:rsid w:val="009C6A67"/>
    <w:rsid w:val="009F1EC5"/>
    <w:rsid w:val="009F7A10"/>
    <w:rsid w:val="00A44F19"/>
    <w:rsid w:val="00A83849"/>
    <w:rsid w:val="00A870D5"/>
    <w:rsid w:val="00A914F4"/>
    <w:rsid w:val="00AB7241"/>
    <w:rsid w:val="00B00D28"/>
    <w:rsid w:val="00B07A15"/>
    <w:rsid w:val="00B51BDC"/>
    <w:rsid w:val="00B561C0"/>
    <w:rsid w:val="00B6174D"/>
    <w:rsid w:val="00B756D7"/>
    <w:rsid w:val="00B773CE"/>
    <w:rsid w:val="00BD2903"/>
    <w:rsid w:val="00BE465C"/>
    <w:rsid w:val="00BF5043"/>
    <w:rsid w:val="00C00DD7"/>
    <w:rsid w:val="00C36B5A"/>
    <w:rsid w:val="00C91823"/>
    <w:rsid w:val="00CA0F90"/>
    <w:rsid w:val="00D008AB"/>
    <w:rsid w:val="00D058D1"/>
    <w:rsid w:val="00D34DA6"/>
    <w:rsid w:val="00D5235C"/>
    <w:rsid w:val="00D73848"/>
    <w:rsid w:val="00D74F16"/>
    <w:rsid w:val="00DA6F11"/>
    <w:rsid w:val="00DB581C"/>
    <w:rsid w:val="00DC15B4"/>
    <w:rsid w:val="00DD2CAC"/>
    <w:rsid w:val="00DF1EFC"/>
    <w:rsid w:val="00E06DEC"/>
    <w:rsid w:val="00EB6880"/>
    <w:rsid w:val="00EC3D2A"/>
    <w:rsid w:val="00EF5828"/>
    <w:rsid w:val="00F134C0"/>
    <w:rsid w:val="00F34D51"/>
    <w:rsid w:val="00F756FE"/>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70CF1"/>
  <w15:chartTrackingRefBased/>
  <w15:docId w15:val="{77E60715-0909-45E3-B445-8E6A1DB4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848"/>
    <w:rPr>
      <w:rFonts w:ascii="Arial" w:hAnsi="Arial" w:cs="Times New Roman"/>
      <w:sz w:val="24"/>
      <w:szCs w:val="20"/>
    </w:rPr>
  </w:style>
  <w:style w:type="paragraph" w:styleId="Heading1">
    <w:name w:val="heading 1"/>
    <w:aliases w:val="Outline1"/>
    <w:basedOn w:val="Normal"/>
    <w:next w:val="Normal"/>
    <w:link w:val="Heading1Char"/>
    <w:qFormat/>
    <w:rsid w:val="00125848"/>
    <w:pPr>
      <w:numPr>
        <w:numId w:val="9"/>
      </w:numPr>
      <w:outlineLvl w:val="0"/>
    </w:pPr>
    <w:rPr>
      <w:kern w:val="24"/>
    </w:rPr>
  </w:style>
  <w:style w:type="paragraph" w:styleId="Heading2">
    <w:name w:val="heading 2"/>
    <w:aliases w:val="Outline2"/>
    <w:basedOn w:val="Normal"/>
    <w:next w:val="Normal"/>
    <w:link w:val="Heading2Char"/>
    <w:qFormat/>
    <w:rsid w:val="00125848"/>
    <w:pPr>
      <w:numPr>
        <w:ilvl w:val="1"/>
        <w:numId w:val="9"/>
      </w:numPr>
      <w:outlineLvl w:val="1"/>
    </w:pPr>
    <w:rPr>
      <w:kern w:val="24"/>
    </w:rPr>
  </w:style>
  <w:style w:type="paragraph" w:styleId="Heading3">
    <w:name w:val="heading 3"/>
    <w:aliases w:val="Outline3"/>
    <w:basedOn w:val="Normal"/>
    <w:next w:val="Normal"/>
    <w:link w:val="Heading3Char"/>
    <w:uiPriority w:val="9"/>
    <w:qFormat/>
    <w:rsid w:val="00125848"/>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ind w:left="0" w:firstLine="0"/>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125848"/>
    <w:rPr>
      <w:rFonts w:ascii="Arial" w:hAnsi="Arial" w:cs="Times New Roman"/>
      <w:kern w:val="24"/>
      <w:sz w:val="24"/>
      <w:szCs w:val="20"/>
    </w:rPr>
  </w:style>
  <w:style w:type="character" w:customStyle="1" w:styleId="Heading2Char">
    <w:name w:val="Heading 2 Char"/>
    <w:aliases w:val="Outline2 Char"/>
    <w:basedOn w:val="DefaultParagraphFont"/>
    <w:link w:val="Heading2"/>
    <w:rsid w:val="00125848"/>
    <w:rPr>
      <w:rFonts w:ascii="Arial" w:hAnsi="Arial" w:cs="Times New Roman"/>
      <w:kern w:val="24"/>
      <w:sz w:val="24"/>
      <w:szCs w:val="20"/>
    </w:rPr>
  </w:style>
  <w:style w:type="character" w:customStyle="1" w:styleId="Heading3Char">
    <w:name w:val="Heading 3 Char"/>
    <w:aliases w:val="Outline3 Char"/>
    <w:basedOn w:val="DefaultParagraphFont"/>
    <w:link w:val="Heading3"/>
    <w:rsid w:val="00125848"/>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4A4338"/>
    <w:rPr>
      <w:color w:val="0563C1" w:themeColor="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L"/>
    <w:basedOn w:val="Normal"/>
    <w:link w:val="ListParagraphChar"/>
    <w:uiPriority w:val="34"/>
    <w:qFormat/>
    <w:rsid w:val="004A4338"/>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4A4338"/>
    <w:rPr>
      <w:rFonts w:eastAsiaTheme="minorHAnsi"/>
    </w:rPr>
  </w:style>
  <w:style w:type="paragraph" w:styleId="BodyText">
    <w:name w:val="Body Text"/>
    <w:basedOn w:val="Normal"/>
    <w:link w:val="BodyTextChar"/>
    <w:qFormat/>
    <w:rsid w:val="004A4338"/>
    <w:rPr>
      <w:color w:val="000000"/>
      <w:szCs w:val="24"/>
    </w:rPr>
  </w:style>
  <w:style w:type="character" w:customStyle="1" w:styleId="BodyTextChar">
    <w:name w:val="Body Text Char"/>
    <w:basedOn w:val="DefaultParagraphFont"/>
    <w:link w:val="BodyText"/>
    <w:rsid w:val="004A4338"/>
    <w:rPr>
      <w:rFonts w:ascii="Arial" w:hAnsi="Arial" w:cs="Times New Roman"/>
      <w:color w:val="000000"/>
      <w:sz w:val="24"/>
      <w:szCs w:val="24"/>
    </w:rPr>
  </w:style>
  <w:style w:type="table" w:styleId="TableGrid">
    <w:name w:val="Table Grid"/>
    <w:basedOn w:val="TableNormal"/>
    <w:uiPriority w:val="39"/>
    <w:rsid w:val="00992156"/>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2903"/>
    <w:rPr>
      <w:sz w:val="16"/>
      <w:szCs w:val="16"/>
    </w:rPr>
  </w:style>
  <w:style w:type="paragraph" w:styleId="CommentText">
    <w:name w:val="annotation text"/>
    <w:basedOn w:val="Normal"/>
    <w:link w:val="CommentTextChar"/>
    <w:uiPriority w:val="99"/>
    <w:semiHidden/>
    <w:unhideWhenUsed/>
    <w:rsid w:val="00BD2903"/>
    <w:rPr>
      <w:sz w:val="20"/>
    </w:rPr>
  </w:style>
  <w:style w:type="character" w:customStyle="1" w:styleId="CommentTextChar">
    <w:name w:val="Comment Text Char"/>
    <w:basedOn w:val="DefaultParagraphFont"/>
    <w:link w:val="CommentText"/>
    <w:uiPriority w:val="99"/>
    <w:semiHidden/>
    <w:rsid w:val="00BD2903"/>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BD2903"/>
    <w:rPr>
      <w:b/>
      <w:bCs/>
    </w:rPr>
  </w:style>
  <w:style w:type="character" w:customStyle="1" w:styleId="CommentSubjectChar">
    <w:name w:val="Comment Subject Char"/>
    <w:basedOn w:val="CommentTextChar"/>
    <w:link w:val="CommentSubject"/>
    <w:uiPriority w:val="99"/>
    <w:semiHidden/>
    <w:rsid w:val="00BD2903"/>
    <w:rPr>
      <w:rFonts w:ascii="Arial" w:hAnsi="Arial" w:cs="Times New Roman"/>
      <w:b/>
      <w:bCs/>
      <w:sz w:val="20"/>
      <w:szCs w:val="20"/>
    </w:rPr>
  </w:style>
  <w:style w:type="paragraph" w:styleId="BalloonText">
    <w:name w:val="Balloon Text"/>
    <w:basedOn w:val="Normal"/>
    <w:link w:val="BalloonTextChar"/>
    <w:uiPriority w:val="99"/>
    <w:semiHidden/>
    <w:unhideWhenUsed/>
    <w:rsid w:val="00BD29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903"/>
    <w:rPr>
      <w:rFonts w:ascii="Segoe UI" w:hAnsi="Segoe UI" w:cs="Segoe UI"/>
      <w:sz w:val="18"/>
      <w:szCs w:val="18"/>
    </w:rPr>
  </w:style>
  <w:style w:type="character" w:styleId="FollowedHyperlink">
    <w:name w:val="FollowedHyperlink"/>
    <w:basedOn w:val="DefaultParagraphFont"/>
    <w:uiPriority w:val="99"/>
    <w:semiHidden/>
    <w:unhideWhenUsed/>
    <w:rsid w:val="00707A09"/>
    <w:rPr>
      <w:color w:val="954F72" w:themeColor="followedHyperlink"/>
      <w:u w:val="single"/>
    </w:rPr>
  </w:style>
  <w:style w:type="paragraph" w:customStyle="1" w:styleId="legclearfix">
    <w:name w:val="legclearfix"/>
    <w:basedOn w:val="Normal"/>
    <w:rsid w:val="00685F9F"/>
    <w:pPr>
      <w:spacing w:before="100" w:beforeAutospacing="1" w:after="100" w:afterAutospacing="1"/>
    </w:pPr>
    <w:rPr>
      <w:rFonts w:ascii="Times New Roman" w:hAnsi="Times New Roman"/>
      <w:szCs w:val="24"/>
      <w:lang w:eastAsia="en-GB"/>
    </w:rPr>
  </w:style>
  <w:style w:type="character" w:customStyle="1" w:styleId="legds">
    <w:name w:val="legds"/>
    <w:basedOn w:val="DefaultParagraphFont"/>
    <w:rsid w:val="00685F9F"/>
  </w:style>
  <w:style w:type="character" w:styleId="PlaceholderText">
    <w:name w:val="Placeholder Text"/>
    <w:basedOn w:val="DefaultParagraphFont"/>
    <w:uiPriority w:val="99"/>
    <w:semiHidden/>
    <w:rsid w:val="009256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70064">
      <w:bodyDiv w:val="1"/>
      <w:marLeft w:val="0"/>
      <w:marRight w:val="0"/>
      <w:marTop w:val="0"/>
      <w:marBottom w:val="0"/>
      <w:divBdr>
        <w:top w:val="none" w:sz="0" w:space="0" w:color="auto"/>
        <w:left w:val="none" w:sz="0" w:space="0" w:color="auto"/>
        <w:bottom w:val="none" w:sz="0" w:space="0" w:color="auto"/>
        <w:right w:val="none" w:sz="0" w:space="0" w:color="auto"/>
      </w:divBdr>
    </w:div>
    <w:div w:id="219677990">
      <w:bodyDiv w:val="1"/>
      <w:marLeft w:val="0"/>
      <w:marRight w:val="0"/>
      <w:marTop w:val="0"/>
      <w:marBottom w:val="0"/>
      <w:divBdr>
        <w:top w:val="none" w:sz="0" w:space="0" w:color="auto"/>
        <w:left w:val="none" w:sz="0" w:space="0" w:color="auto"/>
        <w:bottom w:val="none" w:sz="0" w:space="0" w:color="auto"/>
        <w:right w:val="none" w:sz="0" w:space="0" w:color="auto"/>
      </w:divBdr>
    </w:div>
    <w:div w:id="220485877">
      <w:bodyDiv w:val="1"/>
      <w:marLeft w:val="0"/>
      <w:marRight w:val="0"/>
      <w:marTop w:val="0"/>
      <w:marBottom w:val="0"/>
      <w:divBdr>
        <w:top w:val="none" w:sz="0" w:space="0" w:color="auto"/>
        <w:left w:val="none" w:sz="0" w:space="0" w:color="auto"/>
        <w:bottom w:val="none" w:sz="0" w:space="0" w:color="auto"/>
        <w:right w:val="none" w:sz="0" w:space="0" w:color="auto"/>
      </w:divBdr>
    </w:div>
    <w:div w:id="269165544">
      <w:bodyDiv w:val="1"/>
      <w:marLeft w:val="0"/>
      <w:marRight w:val="0"/>
      <w:marTop w:val="0"/>
      <w:marBottom w:val="0"/>
      <w:divBdr>
        <w:top w:val="none" w:sz="0" w:space="0" w:color="auto"/>
        <w:left w:val="none" w:sz="0" w:space="0" w:color="auto"/>
        <w:bottom w:val="none" w:sz="0" w:space="0" w:color="auto"/>
        <w:right w:val="none" w:sz="0" w:space="0" w:color="auto"/>
      </w:divBdr>
    </w:div>
    <w:div w:id="331687380">
      <w:bodyDiv w:val="1"/>
      <w:marLeft w:val="0"/>
      <w:marRight w:val="0"/>
      <w:marTop w:val="0"/>
      <w:marBottom w:val="0"/>
      <w:divBdr>
        <w:top w:val="none" w:sz="0" w:space="0" w:color="auto"/>
        <w:left w:val="none" w:sz="0" w:space="0" w:color="auto"/>
        <w:bottom w:val="none" w:sz="0" w:space="0" w:color="auto"/>
        <w:right w:val="none" w:sz="0" w:space="0" w:color="auto"/>
      </w:divBdr>
    </w:div>
    <w:div w:id="396516896">
      <w:bodyDiv w:val="1"/>
      <w:marLeft w:val="0"/>
      <w:marRight w:val="0"/>
      <w:marTop w:val="0"/>
      <w:marBottom w:val="0"/>
      <w:divBdr>
        <w:top w:val="none" w:sz="0" w:space="0" w:color="auto"/>
        <w:left w:val="none" w:sz="0" w:space="0" w:color="auto"/>
        <w:bottom w:val="none" w:sz="0" w:space="0" w:color="auto"/>
        <w:right w:val="none" w:sz="0" w:space="0" w:color="auto"/>
      </w:divBdr>
    </w:div>
    <w:div w:id="487987976">
      <w:bodyDiv w:val="1"/>
      <w:marLeft w:val="0"/>
      <w:marRight w:val="0"/>
      <w:marTop w:val="0"/>
      <w:marBottom w:val="0"/>
      <w:divBdr>
        <w:top w:val="none" w:sz="0" w:space="0" w:color="auto"/>
        <w:left w:val="none" w:sz="0" w:space="0" w:color="auto"/>
        <w:bottom w:val="none" w:sz="0" w:space="0" w:color="auto"/>
        <w:right w:val="none" w:sz="0" w:space="0" w:color="auto"/>
      </w:divBdr>
    </w:div>
    <w:div w:id="497431220">
      <w:bodyDiv w:val="1"/>
      <w:marLeft w:val="0"/>
      <w:marRight w:val="0"/>
      <w:marTop w:val="0"/>
      <w:marBottom w:val="0"/>
      <w:divBdr>
        <w:top w:val="none" w:sz="0" w:space="0" w:color="auto"/>
        <w:left w:val="none" w:sz="0" w:space="0" w:color="auto"/>
        <w:bottom w:val="none" w:sz="0" w:space="0" w:color="auto"/>
        <w:right w:val="none" w:sz="0" w:space="0" w:color="auto"/>
      </w:divBdr>
    </w:div>
    <w:div w:id="659967901">
      <w:bodyDiv w:val="1"/>
      <w:marLeft w:val="0"/>
      <w:marRight w:val="0"/>
      <w:marTop w:val="0"/>
      <w:marBottom w:val="0"/>
      <w:divBdr>
        <w:top w:val="none" w:sz="0" w:space="0" w:color="auto"/>
        <w:left w:val="none" w:sz="0" w:space="0" w:color="auto"/>
        <w:bottom w:val="none" w:sz="0" w:space="0" w:color="auto"/>
        <w:right w:val="none" w:sz="0" w:space="0" w:color="auto"/>
      </w:divBdr>
    </w:div>
    <w:div w:id="728767270">
      <w:bodyDiv w:val="1"/>
      <w:marLeft w:val="0"/>
      <w:marRight w:val="0"/>
      <w:marTop w:val="0"/>
      <w:marBottom w:val="0"/>
      <w:divBdr>
        <w:top w:val="none" w:sz="0" w:space="0" w:color="auto"/>
        <w:left w:val="none" w:sz="0" w:space="0" w:color="auto"/>
        <w:bottom w:val="none" w:sz="0" w:space="0" w:color="auto"/>
        <w:right w:val="none" w:sz="0" w:space="0" w:color="auto"/>
      </w:divBdr>
    </w:div>
    <w:div w:id="855266566">
      <w:bodyDiv w:val="1"/>
      <w:marLeft w:val="0"/>
      <w:marRight w:val="0"/>
      <w:marTop w:val="0"/>
      <w:marBottom w:val="0"/>
      <w:divBdr>
        <w:top w:val="none" w:sz="0" w:space="0" w:color="auto"/>
        <w:left w:val="none" w:sz="0" w:space="0" w:color="auto"/>
        <w:bottom w:val="none" w:sz="0" w:space="0" w:color="auto"/>
        <w:right w:val="none" w:sz="0" w:space="0" w:color="auto"/>
      </w:divBdr>
    </w:div>
    <w:div w:id="886377875">
      <w:bodyDiv w:val="1"/>
      <w:marLeft w:val="0"/>
      <w:marRight w:val="0"/>
      <w:marTop w:val="0"/>
      <w:marBottom w:val="0"/>
      <w:divBdr>
        <w:top w:val="none" w:sz="0" w:space="0" w:color="auto"/>
        <w:left w:val="none" w:sz="0" w:space="0" w:color="auto"/>
        <w:bottom w:val="none" w:sz="0" w:space="0" w:color="auto"/>
        <w:right w:val="none" w:sz="0" w:space="0" w:color="auto"/>
      </w:divBdr>
    </w:div>
    <w:div w:id="969019684">
      <w:bodyDiv w:val="1"/>
      <w:marLeft w:val="0"/>
      <w:marRight w:val="0"/>
      <w:marTop w:val="0"/>
      <w:marBottom w:val="0"/>
      <w:divBdr>
        <w:top w:val="none" w:sz="0" w:space="0" w:color="auto"/>
        <w:left w:val="none" w:sz="0" w:space="0" w:color="auto"/>
        <w:bottom w:val="none" w:sz="0" w:space="0" w:color="auto"/>
        <w:right w:val="none" w:sz="0" w:space="0" w:color="auto"/>
      </w:divBdr>
    </w:div>
    <w:div w:id="1011757012">
      <w:bodyDiv w:val="1"/>
      <w:marLeft w:val="0"/>
      <w:marRight w:val="0"/>
      <w:marTop w:val="0"/>
      <w:marBottom w:val="0"/>
      <w:divBdr>
        <w:top w:val="none" w:sz="0" w:space="0" w:color="auto"/>
        <w:left w:val="none" w:sz="0" w:space="0" w:color="auto"/>
        <w:bottom w:val="none" w:sz="0" w:space="0" w:color="auto"/>
        <w:right w:val="none" w:sz="0" w:space="0" w:color="auto"/>
      </w:divBdr>
    </w:div>
    <w:div w:id="1125541701">
      <w:bodyDiv w:val="1"/>
      <w:marLeft w:val="0"/>
      <w:marRight w:val="0"/>
      <w:marTop w:val="0"/>
      <w:marBottom w:val="0"/>
      <w:divBdr>
        <w:top w:val="none" w:sz="0" w:space="0" w:color="auto"/>
        <w:left w:val="none" w:sz="0" w:space="0" w:color="auto"/>
        <w:bottom w:val="none" w:sz="0" w:space="0" w:color="auto"/>
        <w:right w:val="none" w:sz="0" w:space="0" w:color="auto"/>
      </w:divBdr>
    </w:div>
    <w:div w:id="1144010793">
      <w:bodyDiv w:val="1"/>
      <w:marLeft w:val="0"/>
      <w:marRight w:val="0"/>
      <w:marTop w:val="0"/>
      <w:marBottom w:val="0"/>
      <w:divBdr>
        <w:top w:val="none" w:sz="0" w:space="0" w:color="auto"/>
        <w:left w:val="none" w:sz="0" w:space="0" w:color="auto"/>
        <w:bottom w:val="none" w:sz="0" w:space="0" w:color="auto"/>
        <w:right w:val="none" w:sz="0" w:space="0" w:color="auto"/>
      </w:divBdr>
    </w:div>
    <w:div w:id="1250236365">
      <w:bodyDiv w:val="1"/>
      <w:marLeft w:val="0"/>
      <w:marRight w:val="0"/>
      <w:marTop w:val="0"/>
      <w:marBottom w:val="0"/>
      <w:divBdr>
        <w:top w:val="none" w:sz="0" w:space="0" w:color="auto"/>
        <w:left w:val="none" w:sz="0" w:space="0" w:color="auto"/>
        <w:bottom w:val="none" w:sz="0" w:space="0" w:color="auto"/>
        <w:right w:val="none" w:sz="0" w:space="0" w:color="auto"/>
      </w:divBdr>
    </w:div>
    <w:div w:id="1307660592">
      <w:bodyDiv w:val="1"/>
      <w:marLeft w:val="0"/>
      <w:marRight w:val="0"/>
      <w:marTop w:val="0"/>
      <w:marBottom w:val="0"/>
      <w:divBdr>
        <w:top w:val="none" w:sz="0" w:space="0" w:color="auto"/>
        <w:left w:val="none" w:sz="0" w:space="0" w:color="auto"/>
        <w:bottom w:val="none" w:sz="0" w:space="0" w:color="auto"/>
        <w:right w:val="none" w:sz="0" w:space="0" w:color="auto"/>
      </w:divBdr>
    </w:div>
    <w:div w:id="1543325055">
      <w:bodyDiv w:val="1"/>
      <w:marLeft w:val="0"/>
      <w:marRight w:val="0"/>
      <w:marTop w:val="0"/>
      <w:marBottom w:val="0"/>
      <w:divBdr>
        <w:top w:val="none" w:sz="0" w:space="0" w:color="auto"/>
        <w:left w:val="none" w:sz="0" w:space="0" w:color="auto"/>
        <w:bottom w:val="none" w:sz="0" w:space="0" w:color="auto"/>
        <w:right w:val="none" w:sz="0" w:space="0" w:color="auto"/>
      </w:divBdr>
    </w:div>
    <w:div w:id="1632712150">
      <w:bodyDiv w:val="1"/>
      <w:marLeft w:val="0"/>
      <w:marRight w:val="0"/>
      <w:marTop w:val="0"/>
      <w:marBottom w:val="0"/>
      <w:divBdr>
        <w:top w:val="none" w:sz="0" w:space="0" w:color="auto"/>
        <w:left w:val="none" w:sz="0" w:space="0" w:color="auto"/>
        <w:bottom w:val="none" w:sz="0" w:space="0" w:color="auto"/>
        <w:right w:val="none" w:sz="0" w:space="0" w:color="auto"/>
      </w:divBdr>
    </w:div>
    <w:div w:id="1679430135">
      <w:bodyDiv w:val="1"/>
      <w:marLeft w:val="0"/>
      <w:marRight w:val="0"/>
      <w:marTop w:val="0"/>
      <w:marBottom w:val="0"/>
      <w:divBdr>
        <w:top w:val="none" w:sz="0" w:space="0" w:color="auto"/>
        <w:left w:val="none" w:sz="0" w:space="0" w:color="auto"/>
        <w:bottom w:val="none" w:sz="0" w:space="0" w:color="auto"/>
        <w:right w:val="none" w:sz="0" w:space="0" w:color="auto"/>
      </w:divBdr>
    </w:div>
    <w:div w:id="1781028239">
      <w:bodyDiv w:val="1"/>
      <w:marLeft w:val="0"/>
      <w:marRight w:val="0"/>
      <w:marTop w:val="0"/>
      <w:marBottom w:val="0"/>
      <w:divBdr>
        <w:top w:val="none" w:sz="0" w:space="0" w:color="auto"/>
        <w:left w:val="none" w:sz="0" w:space="0" w:color="auto"/>
        <w:bottom w:val="none" w:sz="0" w:space="0" w:color="auto"/>
        <w:right w:val="none" w:sz="0" w:space="0" w:color="auto"/>
      </w:divBdr>
    </w:div>
    <w:div w:id="1788767634">
      <w:bodyDiv w:val="1"/>
      <w:marLeft w:val="0"/>
      <w:marRight w:val="0"/>
      <w:marTop w:val="0"/>
      <w:marBottom w:val="0"/>
      <w:divBdr>
        <w:top w:val="none" w:sz="0" w:space="0" w:color="auto"/>
        <w:left w:val="none" w:sz="0" w:space="0" w:color="auto"/>
        <w:bottom w:val="none" w:sz="0" w:space="0" w:color="auto"/>
        <w:right w:val="none" w:sz="0" w:space="0" w:color="auto"/>
      </w:divBdr>
    </w:div>
    <w:div w:id="1979728034">
      <w:bodyDiv w:val="1"/>
      <w:marLeft w:val="0"/>
      <w:marRight w:val="0"/>
      <w:marTop w:val="0"/>
      <w:marBottom w:val="0"/>
      <w:divBdr>
        <w:top w:val="none" w:sz="0" w:space="0" w:color="auto"/>
        <w:left w:val="none" w:sz="0" w:space="0" w:color="auto"/>
        <w:bottom w:val="none" w:sz="0" w:space="0" w:color="auto"/>
        <w:right w:val="none" w:sz="0" w:space="0" w:color="auto"/>
      </w:divBdr>
    </w:div>
    <w:div w:id="1994403784">
      <w:bodyDiv w:val="1"/>
      <w:marLeft w:val="0"/>
      <w:marRight w:val="0"/>
      <w:marTop w:val="0"/>
      <w:marBottom w:val="0"/>
      <w:divBdr>
        <w:top w:val="none" w:sz="0" w:space="0" w:color="auto"/>
        <w:left w:val="none" w:sz="0" w:space="0" w:color="auto"/>
        <w:bottom w:val="none" w:sz="0" w:space="0" w:color="auto"/>
        <w:right w:val="none" w:sz="0" w:space="0" w:color="auto"/>
      </w:divBdr>
    </w:div>
    <w:div w:id="2058510619">
      <w:bodyDiv w:val="1"/>
      <w:marLeft w:val="0"/>
      <w:marRight w:val="0"/>
      <w:marTop w:val="0"/>
      <w:marBottom w:val="0"/>
      <w:divBdr>
        <w:top w:val="none" w:sz="0" w:space="0" w:color="auto"/>
        <w:left w:val="none" w:sz="0" w:space="0" w:color="auto"/>
        <w:bottom w:val="none" w:sz="0" w:space="0" w:color="auto"/>
        <w:right w:val="none" w:sz="0" w:space="0" w:color="auto"/>
      </w:divBdr>
    </w:div>
    <w:div w:id="208883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vironmentalstandards.scot/privacy-poli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Representations@environmentalstandards.scot"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epresentations@environmentalstandards.sc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A238E2C-D038-4E77-A7EA-A26B3AE2F232}"/>
      </w:docPartPr>
      <w:docPartBody>
        <w:p w:rsidR="004B1FE3" w:rsidRDefault="002D774F">
          <w:r w:rsidRPr="00BE18DF">
            <w:rPr>
              <w:rStyle w:val="PlaceholderText"/>
            </w:rPr>
            <w:t>Click or tap here to enter text.</w:t>
          </w:r>
        </w:p>
      </w:docPartBody>
    </w:docPart>
    <w:docPart>
      <w:docPartPr>
        <w:name w:val="ED77C680F4F84F18976C2872F3868139"/>
        <w:category>
          <w:name w:val="General"/>
          <w:gallery w:val="placeholder"/>
        </w:category>
        <w:types>
          <w:type w:val="bbPlcHdr"/>
        </w:types>
        <w:behaviors>
          <w:behavior w:val="content"/>
        </w:behaviors>
        <w:guid w:val="{7158ABDE-47A0-464D-8B7E-7BDFD782A3DC}"/>
      </w:docPartPr>
      <w:docPartBody>
        <w:p w:rsidR="004B1FE3" w:rsidRDefault="002D774F" w:rsidP="002D774F">
          <w:pPr>
            <w:pStyle w:val="ED77C680F4F84F18976C2872F3868139"/>
          </w:pPr>
          <w:r w:rsidRPr="00BE18DF">
            <w:rPr>
              <w:rStyle w:val="PlaceholderText"/>
            </w:rPr>
            <w:t>Click or tap here to enter text.</w:t>
          </w:r>
        </w:p>
      </w:docPartBody>
    </w:docPart>
    <w:docPart>
      <w:docPartPr>
        <w:name w:val="4182C2FFFD2147809D39715AC1FD320B"/>
        <w:category>
          <w:name w:val="General"/>
          <w:gallery w:val="placeholder"/>
        </w:category>
        <w:types>
          <w:type w:val="bbPlcHdr"/>
        </w:types>
        <w:behaviors>
          <w:behavior w:val="content"/>
        </w:behaviors>
        <w:guid w:val="{02730517-F429-40EE-9D42-33442F51861F}"/>
      </w:docPartPr>
      <w:docPartBody>
        <w:p w:rsidR="004B1FE3" w:rsidRDefault="002D774F" w:rsidP="002D774F">
          <w:pPr>
            <w:pStyle w:val="4182C2FFFD2147809D39715AC1FD320B"/>
          </w:pPr>
          <w:r w:rsidRPr="00BE18DF">
            <w:rPr>
              <w:rStyle w:val="PlaceholderText"/>
            </w:rPr>
            <w:t>Click or tap here to enter text.</w:t>
          </w:r>
        </w:p>
      </w:docPartBody>
    </w:docPart>
    <w:docPart>
      <w:docPartPr>
        <w:name w:val="3796722B2A6E4593B26A7C6D6BB77BC9"/>
        <w:category>
          <w:name w:val="General"/>
          <w:gallery w:val="placeholder"/>
        </w:category>
        <w:types>
          <w:type w:val="bbPlcHdr"/>
        </w:types>
        <w:behaviors>
          <w:behavior w:val="content"/>
        </w:behaviors>
        <w:guid w:val="{7F17D0DF-0FC8-4374-AE6D-8558561D4BF9}"/>
      </w:docPartPr>
      <w:docPartBody>
        <w:p w:rsidR="004B1FE3" w:rsidRDefault="002D774F" w:rsidP="002D774F">
          <w:pPr>
            <w:pStyle w:val="3796722B2A6E4593B26A7C6D6BB77BC9"/>
          </w:pPr>
          <w:r w:rsidRPr="00BE18DF">
            <w:rPr>
              <w:rStyle w:val="PlaceholderText"/>
            </w:rPr>
            <w:t>Click or tap here to enter text.</w:t>
          </w:r>
        </w:p>
      </w:docPartBody>
    </w:docPart>
    <w:docPart>
      <w:docPartPr>
        <w:name w:val="14CD4182B252487F9112130A0BA137AB"/>
        <w:category>
          <w:name w:val="General"/>
          <w:gallery w:val="placeholder"/>
        </w:category>
        <w:types>
          <w:type w:val="bbPlcHdr"/>
        </w:types>
        <w:behaviors>
          <w:behavior w:val="content"/>
        </w:behaviors>
        <w:guid w:val="{3D0B2CCB-10BA-4618-80E6-CDA4F930A736}"/>
      </w:docPartPr>
      <w:docPartBody>
        <w:p w:rsidR="004B1FE3" w:rsidRDefault="002D774F" w:rsidP="002D774F">
          <w:pPr>
            <w:pStyle w:val="14CD4182B252487F9112130A0BA137AB"/>
          </w:pPr>
          <w:r w:rsidRPr="00BE18DF">
            <w:rPr>
              <w:rStyle w:val="PlaceholderText"/>
            </w:rPr>
            <w:t>Click or tap here to enter text.</w:t>
          </w:r>
        </w:p>
      </w:docPartBody>
    </w:docPart>
    <w:docPart>
      <w:docPartPr>
        <w:name w:val="9B4D570C29E34657A5F2A6170F3E2F76"/>
        <w:category>
          <w:name w:val="General"/>
          <w:gallery w:val="placeholder"/>
        </w:category>
        <w:types>
          <w:type w:val="bbPlcHdr"/>
        </w:types>
        <w:behaviors>
          <w:behavior w:val="content"/>
        </w:behaviors>
        <w:guid w:val="{745520DF-1E92-4536-A61A-6F7DF1CBBD12}"/>
      </w:docPartPr>
      <w:docPartBody>
        <w:p w:rsidR="004B1FE3" w:rsidRDefault="002D774F" w:rsidP="002D774F">
          <w:pPr>
            <w:pStyle w:val="9B4D570C29E34657A5F2A6170F3E2F76"/>
          </w:pPr>
          <w:r w:rsidRPr="00BE18DF">
            <w:rPr>
              <w:rStyle w:val="PlaceholderText"/>
            </w:rPr>
            <w:t>Click or tap here to enter text.</w:t>
          </w:r>
        </w:p>
      </w:docPartBody>
    </w:docPart>
    <w:docPart>
      <w:docPartPr>
        <w:name w:val="068B85DCCFC1455B81224A98D4644A71"/>
        <w:category>
          <w:name w:val="General"/>
          <w:gallery w:val="placeholder"/>
        </w:category>
        <w:types>
          <w:type w:val="bbPlcHdr"/>
        </w:types>
        <w:behaviors>
          <w:behavior w:val="content"/>
        </w:behaviors>
        <w:guid w:val="{2E26C73A-12B3-4FD3-9F72-A3C70693DB78}"/>
      </w:docPartPr>
      <w:docPartBody>
        <w:p w:rsidR="004B1FE3" w:rsidRDefault="002D774F" w:rsidP="002D774F">
          <w:pPr>
            <w:pStyle w:val="068B85DCCFC1455B81224A98D4644A71"/>
          </w:pPr>
          <w:r w:rsidRPr="00BE18DF">
            <w:rPr>
              <w:rStyle w:val="PlaceholderText"/>
            </w:rPr>
            <w:t>Click or tap here to enter text.</w:t>
          </w:r>
        </w:p>
      </w:docPartBody>
    </w:docPart>
    <w:docPart>
      <w:docPartPr>
        <w:name w:val="EF184271EB934375BABF24D8A8486B0F"/>
        <w:category>
          <w:name w:val="General"/>
          <w:gallery w:val="placeholder"/>
        </w:category>
        <w:types>
          <w:type w:val="bbPlcHdr"/>
        </w:types>
        <w:behaviors>
          <w:behavior w:val="content"/>
        </w:behaviors>
        <w:guid w:val="{CF5823FB-8FC8-49A9-A8B9-A1C50252E4FA}"/>
      </w:docPartPr>
      <w:docPartBody>
        <w:p w:rsidR="004B1FE3" w:rsidRDefault="002D774F" w:rsidP="002D774F">
          <w:pPr>
            <w:pStyle w:val="EF184271EB934375BABF24D8A8486B0F"/>
          </w:pPr>
          <w:r w:rsidRPr="00BE18DF">
            <w:rPr>
              <w:rStyle w:val="PlaceholderText"/>
            </w:rPr>
            <w:t>Click or tap here to enter text.</w:t>
          </w:r>
        </w:p>
      </w:docPartBody>
    </w:docPart>
    <w:docPart>
      <w:docPartPr>
        <w:name w:val="395AD6AEDB424499AE1C52EBA3415569"/>
        <w:category>
          <w:name w:val="General"/>
          <w:gallery w:val="placeholder"/>
        </w:category>
        <w:types>
          <w:type w:val="bbPlcHdr"/>
        </w:types>
        <w:behaviors>
          <w:behavior w:val="content"/>
        </w:behaviors>
        <w:guid w:val="{A2708B32-F96E-4E2B-B6C1-5CC0F9A8A75F}"/>
      </w:docPartPr>
      <w:docPartBody>
        <w:p w:rsidR="004B1FE3" w:rsidRDefault="002D774F" w:rsidP="002D774F">
          <w:pPr>
            <w:pStyle w:val="395AD6AEDB424499AE1C52EBA3415569"/>
          </w:pPr>
          <w:r w:rsidRPr="00BE18DF">
            <w:rPr>
              <w:rStyle w:val="PlaceholderText"/>
            </w:rPr>
            <w:t>Click or tap here to enter text.</w:t>
          </w:r>
        </w:p>
      </w:docPartBody>
    </w:docPart>
    <w:docPart>
      <w:docPartPr>
        <w:name w:val="0AD1FB1ED0DF4EF9BB701E809C796072"/>
        <w:category>
          <w:name w:val="General"/>
          <w:gallery w:val="placeholder"/>
        </w:category>
        <w:types>
          <w:type w:val="bbPlcHdr"/>
        </w:types>
        <w:behaviors>
          <w:behavior w:val="content"/>
        </w:behaviors>
        <w:guid w:val="{E8A1F295-1ECA-4E11-89A5-F474A44C44D7}"/>
      </w:docPartPr>
      <w:docPartBody>
        <w:p w:rsidR="004B1FE3" w:rsidRDefault="002D774F" w:rsidP="002D774F">
          <w:pPr>
            <w:pStyle w:val="0AD1FB1ED0DF4EF9BB701E809C796072"/>
          </w:pPr>
          <w:r w:rsidRPr="00BE18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74F"/>
    <w:rsid w:val="002D774F"/>
    <w:rsid w:val="004B1FE3"/>
    <w:rsid w:val="00C847F7"/>
    <w:rsid w:val="00FC1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774F"/>
    <w:rPr>
      <w:color w:val="808080"/>
    </w:rPr>
  </w:style>
  <w:style w:type="paragraph" w:customStyle="1" w:styleId="9779EBC912284D708B8349D668E6E6A4">
    <w:name w:val="9779EBC912284D708B8349D668E6E6A4"/>
    <w:rsid w:val="002D774F"/>
  </w:style>
  <w:style w:type="paragraph" w:customStyle="1" w:styleId="C3CC32AB8BDC48DFA67CAE62435BA101">
    <w:name w:val="C3CC32AB8BDC48DFA67CAE62435BA101"/>
    <w:rsid w:val="002D774F"/>
  </w:style>
  <w:style w:type="paragraph" w:customStyle="1" w:styleId="1B83052FC04542E79BB513850FBED860">
    <w:name w:val="1B83052FC04542E79BB513850FBED860"/>
    <w:rsid w:val="002D774F"/>
  </w:style>
  <w:style w:type="paragraph" w:customStyle="1" w:styleId="4A3291C4BED646A7918690EF0C46F8FF">
    <w:name w:val="4A3291C4BED646A7918690EF0C46F8FF"/>
    <w:rsid w:val="002D774F"/>
  </w:style>
  <w:style w:type="paragraph" w:customStyle="1" w:styleId="D41627B65ECC4A92B865B552E63DFF56">
    <w:name w:val="D41627B65ECC4A92B865B552E63DFF56"/>
    <w:rsid w:val="002D774F"/>
  </w:style>
  <w:style w:type="paragraph" w:customStyle="1" w:styleId="184133D9E0094FF2A4C7DA135224FAE2">
    <w:name w:val="184133D9E0094FF2A4C7DA135224FAE2"/>
    <w:rsid w:val="002D774F"/>
  </w:style>
  <w:style w:type="paragraph" w:customStyle="1" w:styleId="ED77C680F4F84F18976C2872F3868139">
    <w:name w:val="ED77C680F4F84F18976C2872F3868139"/>
    <w:rsid w:val="002D774F"/>
  </w:style>
  <w:style w:type="paragraph" w:customStyle="1" w:styleId="01C7A35895DF44C5BCF3D9D13D5A242F">
    <w:name w:val="01C7A35895DF44C5BCF3D9D13D5A242F"/>
    <w:rsid w:val="002D774F"/>
  </w:style>
  <w:style w:type="paragraph" w:customStyle="1" w:styleId="4182C2FFFD2147809D39715AC1FD320B">
    <w:name w:val="4182C2FFFD2147809D39715AC1FD320B"/>
    <w:rsid w:val="002D774F"/>
  </w:style>
  <w:style w:type="paragraph" w:customStyle="1" w:styleId="3796722B2A6E4593B26A7C6D6BB77BC9">
    <w:name w:val="3796722B2A6E4593B26A7C6D6BB77BC9"/>
    <w:rsid w:val="002D774F"/>
  </w:style>
  <w:style w:type="paragraph" w:customStyle="1" w:styleId="14CD4182B252487F9112130A0BA137AB">
    <w:name w:val="14CD4182B252487F9112130A0BA137AB"/>
    <w:rsid w:val="002D774F"/>
  </w:style>
  <w:style w:type="paragraph" w:customStyle="1" w:styleId="9B4D570C29E34657A5F2A6170F3E2F76">
    <w:name w:val="9B4D570C29E34657A5F2A6170F3E2F76"/>
    <w:rsid w:val="002D774F"/>
  </w:style>
  <w:style w:type="paragraph" w:customStyle="1" w:styleId="068B85DCCFC1455B81224A98D4644A71">
    <w:name w:val="068B85DCCFC1455B81224A98D4644A71"/>
    <w:rsid w:val="002D774F"/>
  </w:style>
  <w:style w:type="paragraph" w:customStyle="1" w:styleId="EF184271EB934375BABF24D8A8486B0F">
    <w:name w:val="EF184271EB934375BABF24D8A8486B0F"/>
    <w:rsid w:val="002D774F"/>
  </w:style>
  <w:style w:type="paragraph" w:customStyle="1" w:styleId="395AD6AEDB424499AE1C52EBA3415569">
    <w:name w:val="395AD6AEDB424499AE1C52EBA3415569"/>
    <w:rsid w:val="002D774F"/>
  </w:style>
  <w:style w:type="paragraph" w:customStyle="1" w:styleId="0AD1FB1ED0DF4EF9BB701E809C796072">
    <w:name w:val="0AD1FB1ED0DF4EF9BB701E809C796072"/>
    <w:rsid w:val="002D77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8E3F9-F8C1-4C49-A39D-C41742E3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1266</Words>
  <Characters>7218</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McGrandles J (Jamie) (SPSO)</dc:creator>
  <cp:keywords/>
  <dc:description/>
  <cp:lastModifiedBy>Alasdair Dewar</cp:lastModifiedBy>
  <cp:revision>2</cp:revision>
  <dcterms:created xsi:type="dcterms:W3CDTF">2021-10-05T09:01:00Z</dcterms:created>
  <dcterms:modified xsi:type="dcterms:W3CDTF">2021-10-05T09:01:00Z</dcterms:modified>
</cp:coreProperties>
</file>